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FBF8F" w14:textId="77777777" w:rsidR="008B2EA0" w:rsidRDefault="00A72013" w:rsidP="00740E5B">
      <w:pPr>
        <w:pStyle w:val="BasistekstNaktuinbouw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16DF9D" wp14:editId="438D793B">
            <wp:simplePos x="0" y="0"/>
            <wp:positionH relativeFrom="column">
              <wp:posOffset>3851551</wp:posOffset>
            </wp:positionH>
            <wp:positionV relativeFrom="paragraph">
              <wp:posOffset>0</wp:posOffset>
            </wp:positionV>
            <wp:extent cx="1896110" cy="664210"/>
            <wp:effectExtent l="0" t="0" r="8890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4DD" w:rsidRPr="00A064DD">
        <w:rPr>
          <w:sz w:val="36"/>
          <w:szCs w:val="36"/>
        </w:rPr>
        <w:t>AANVRAAGFORMULIER EXPORTBEMONSTERING</w:t>
      </w:r>
    </w:p>
    <w:p w14:paraId="2C94CEE8" w14:textId="77777777" w:rsidR="00A064DD" w:rsidRDefault="00A064DD" w:rsidP="00740E5B">
      <w:pPr>
        <w:pStyle w:val="BasistekstNaktuinbouw"/>
        <w:rPr>
          <w:sz w:val="36"/>
          <w:szCs w:val="36"/>
        </w:rPr>
      </w:pPr>
    </w:p>
    <w:p w14:paraId="63D25ACB" w14:textId="77777777" w:rsidR="007C2AF6" w:rsidRDefault="00A064DD" w:rsidP="00740E5B">
      <w:pPr>
        <w:pStyle w:val="BasistekstNaktuinbouw"/>
        <w:rPr>
          <w:sz w:val="24"/>
          <w:szCs w:val="24"/>
        </w:rPr>
      </w:pPr>
      <w:r>
        <w:rPr>
          <w:sz w:val="24"/>
          <w:szCs w:val="24"/>
        </w:rPr>
        <w:t xml:space="preserve">Om een exportbemonstering aan te vragen </w:t>
      </w:r>
      <w:r w:rsidR="003F7CC5">
        <w:rPr>
          <w:sz w:val="24"/>
          <w:szCs w:val="24"/>
        </w:rPr>
        <w:t>moet</w:t>
      </w:r>
      <w:r>
        <w:rPr>
          <w:sz w:val="24"/>
          <w:szCs w:val="24"/>
        </w:rPr>
        <w:t xml:space="preserve"> u dit formulier volledig in</w:t>
      </w:r>
      <w:r w:rsidR="003F7CC5">
        <w:rPr>
          <w:sz w:val="24"/>
          <w:szCs w:val="24"/>
        </w:rPr>
        <w:t>v</w:t>
      </w:r>
      <w:r>
        <w:rPr>
          <w:sz w:val="24"/>
          <w:szCs w:val="24"/>
        </w:rPr>
        <w:t xml:space="preserve">ullen en  mailen naar: </w:t>
      </w:r>
      <w:hyperlink r:id="rId12" w:history="1">
        <w:r w:rsidR="007C2AF6" w:rsidRPr="0088131D">
          <w:rPr>
            <w:rStyle w:val="Hyperlink"/>
            <w:color w:val="C00000"/>
            <w:sz w:val="24"/>
            <w:szCs w:val="24"/>
            <w:u w:val="single"/>
          </w:rPr>
          <w:t>planning@naktuinbouw.nl</w:t>
        </w:r>
      </w:hyperlink>
      <w:r w:rsidR="007C2AF6">
        <w:rPr>
          <w:sz w:val="24"/>
          <w:szCs w:val="24"/>
        </w:rPr>
        <w:t xml:space="preserve">. De aanvraag dient minimaal 2 dagen van te voren ingestuurd te worden. </w:t>
      </w:r>
    </w:p>
    <w:p w14:paraId="17F206A6" w14:textId="77777777" w:rsidR="007C2AF6" w:rsidRPr="007C2AF6" w:rsidRDefault="007C2AF6" w:rsidP="00740E5B">
      <w:pPr>
        <w:pStyle w:val="BasistekstNaktuinbouw"/>
        <w:rPr>
          <w:i/>
          <w:sz w:val="24"/>
          <w:szCs w:val="24"/>
        </w:rPr>
      </w:pPr>
      <w:r w:rsidRPr="0088131D">
        <w:rPr>
          <w:b/>
          <w:bCs/>
          <w:i/>
          <w:sz w:val="24"/>
          <w:szCs w:val="24"/>
        </w:rPr>
        <w:t>Let wel: op vrijdag wordt er niet bemonsterd</w:t>
      </w:r>
      <w:r>
        <w:rPr>
          <w:i/>
          <w:sz w:val="24"/>
          <w:szCs w:val="24"/>
        </w:rPr>
        <w:t>. Dit i.v.m. de “versheid” van het te nemen monster.</w:t>
      </w:r>
    </w:p>
    <w:p w14:paraId="3AF5CD2C" w14:textId="77777777" w:rsidR="00A064DD" w:rsidRDefault="00A064DD" w:rsidP="00740E5B">
      <w:pPr>
        <w:pStyle w:val="BasistekstNaktuinbouw"/>
        <w:rPr>
          <w:sz w:val="24"/>
          <w:szCs w:val="24"/>
        </w:rPr>
      </w:pPr>
    </w:p>
    <w:p w14:paraId="02CCD3AD" w14:textId="77777777" w:rsidR="003F5B25" w:rsidRDefault="003F5B25" w:rsidP="00740E5B">
      <w:pPr>
        <w:pStyle w:val="BasistekstNaktuinbouw"/>
        <w:rPr>
          <w:sz w:val="24"/>
          <w:szCs w:val="24"/>
        </w:rPr>
      </w:pPr>
      <w:r>
        <w:rPr>
          <w:sz w:val="24"/>
          <w:szCs w:val="24"/>
        </w:rPr>
        <w:t>Op het eerste blad de algemene gegevens voor de bemonstering en op het tweede blad de productgegevens.</w:t>
      </w:r>
    </w:p>
    <w:p w14:paraId="06E13A4A" w14:textId="77777777" w:rsidR="003F5B25" w:rsidRDefault="003F7CC5" w:rsidP="00740E5B">
      <w:pPr>
        <w:pStyle w:val="BasistekstNaktuinbouw"/>
        <w:rPr>
          <w:sz w:val="24"/>
          <w:szCs w:val="24"/>
        </w:rPr>
      </w:pPr>
      <w:r>
        <w:rPr>
          <w:sz w:val="24"/>
          <w:szCs w:val="24"/>
        </w:rPr>
        <w:t xml:space="preserve">De planning gaat de </w:t>
      </w:r>
      <w:r w:rsidR="003F5B25">
        <w:rPr>
          <w:sz w:val="24"/>
          <w:szCs w:val="24"/>
        </w:rPr>
        <w:t>aanvraag in het systeem zetten om de bemonstering uit te voeren.</w:t>
      </w:r>
    </w:p>
    <w:p w14:paraId="0985E355" w14:textId="77777777" w:rsidR="003F5B25" w:rsidRDefault="003F5B25" w:rsidP="00740E5B">
      <w:pPr>
        <w:pStyle w:val="BasistekstNaktuinbouw"/>
        <w:rPr>
          <w:sz w:val="24"/>
          <w:szCs w:val="24"/>
        </w:rPr>
      </w:pPr>
    </w:p>
    <w:tbl>
      <w:tblPr>
        <w:tblStyle w:val="Tabelraster"/>
        <w:tblW w:w="9640" w:type="dxa"/>
        <w:tblInd w:w="-147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A064DD" w14:paraId="284F7769" w14:textId="77777777" w:rsidTr="006B066A">
        <w:tc>
          <w:tcPr>
            <w:tcW w:w="3403" w:type="dxa"/>
          </w:tcPr>
          <w:p w14:paraId="706EF20F" w14:textId="77777777" w:rsidR="00A064DD" w:rsidRPr="006D7CDB" w:rsidRDefault="00A064DD" w:rsidP="00740E5B">
            <w:pPr>
              <w:pStyle w:val="BasistekstNaktuinbouw"/>
              <w:rPr>
                <w:sz w:val="22"/>
                <w:szCs w:val="22"/>
              </w:rPr>
            </w:pPr>
            <w:r w:rsidRPr="006D7CDB">
              <w:rPr>
                <w:sz w:val="22"/>
                <w:szCs w:val="22"/>
              </w:rPr>
              <w:t>Bedrijfsnaam</w:t>
            </w:r>
          </w:p>
          <w:p w14:paraId="6B491140" w14:textId="77777777" w:rsidR="00A064DD" w:rsidRPr="006D7CDB" w:rsidRDefault="00A064DD" w:rsidP="00740E5B">
            <w:pPr>
              <w:pStyle w:val="BasistekstNaktuinbouw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348764794"/>
            <w:placeholder>
              <w:docPart w:val="ABD94E6AAA1F41F59E6933E453B181B1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6D27BB75" w14:textId="77777777" w:rsidR="00A064DD" w:rsidRPr="006D7CDB" w:rsidRDefault="003F5B25" w:rsidP="00740E5B">
                <w:pPr>
                  <w:pStyle w:val="BasistekstNaktuinbouw"/>
                  <w:rPr>
                    <w:sz w:val="22"/>
                    <w:szCs w:val="22"/>
                  </w:rPr>
                </w:pPr>
                <w:r w:rsidRPr="006D7CDB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A064DD" w14:paraId="3447CF32" w14:textId="77777777" w:rsidTr="006B066A">
        <w:tc>
          <w:tcPr>
            <w:tcW w:w="3403" w:type="dxa"/>
          </w:tcPr>
          <w:p w14:paraId="0BA4AD06" w14:textId="77777777" w:rsidR="00A064DD" w:rsidRPr="006D7CDB" w:rsidRDefault="00A064DD" w:rsidP="00740E5B">
            <w:pPr>
              <w:pStyle w:val="BasistekstNaktuinbouw"/>
              <w:rPr>
                <w:sz w:val="22"/>
                <w:szCs w:val="22"/>
              </w:rPr>
            </w:pPr>
            <w:r w:rsidRPr="006D7CDB">
              <w:rPr>
                <w:sz w:val="22"/>
                <w:szCs w:val="22"/>
              </w:rPr>
              <w:t>Klantnummer Nak</w:t>
            </w:r>
            <w:r w:rsidR="003F5B25" w:rsidRPr="006D7CDB">
              <w:rPr>
                <w:sz w:val="22"/>
                <w:szCs w:val="22"/>
              </w:rPr>
              <w:t>t</w:t>
            </w:r>
            <w:r w:rsidRPr="006D7CDB">
              <w:rPr>
                <w:sz w:val="22"/>
                <w:szCs w:val="22"/>
              </w:rPr>
              <w:t>uinbouw</w:t>
            </w:r>
          </w:p>
          <w:p w14:paraId="478E634C" w14:textId="77777777" w:rsidR="00A064DD" w:rsidRPr="006D7CDB" w:rsidRDefault="00A064DD" w:rsidP="00740E5B">
            <w:pPr>
              <w:pStyle w:val="BasistekstNaktuinbouw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086111806"/>
            <w:placeholder>
              <w:docPart w:val="F540F42180494249B62B51F04C4E47DC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3C842337" w14:textId="77777777" w:rsidR="00A064DD" w:rsidRPr="006D7CDB" w:rsidRDefault="003F5B25" w:rsidP="00740E5B">
                <w:pPr>
                  <w:pStyle w:val="BasistekstNaktuinbouw"/>
                  <w:rPr>
                    <w:sz w:val="22"/>
                    <w:szCs w:val="22"/>
                  </w:rPr>
                </w:pPr>
                <w:r w:rsidRPr="006D7CDB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A064DD" w14:paraId="478EDB10" w14:textId="77777777" w:rsidTr="006B066A">
        <w:tc>
          <w:tcPr>
            <w:tcW w:w="3403" w:type="dxa"/>
          </w:tcPr>
          <w:p w14:paraId="41E47F51" w14:textId="77777777" w:rsidR="00A064DD" w:rsidRPr="006D7CDB" w:rsidRDefault="003F5B25" w:rsidP="00740E5B">
            <w:pPr>
              <w:pStyle w:val="BasistekstNaktuinbouw"/>
              <w:rPr>
                <w:sz w:val="22"/>
                <w:szCs w:val="22"/>
              </w:rPr>
            </w:pPr>
            <w:r w:rsidRPr="006D7CDB">
              <w:rPr>
                <w:sz w:val="22"/>
                <w:szCs w:val="22"/>
              </w:rPr>
              <w:t xml:space="preserve">Naam </w:t>
            </w:r>
            <w:r w:rsidR="00A064DD" w:rsidRPr="006D7CDB">
              <w:rPr>
                <w:sz w:val="22"/>
                <w:szCs w:val="22"/>
              </w:rPr>
              <w:t>bemonsteringslocatie</w:t>
            </w:r>
          </w:p>
          <w:p w14:paraId="75F50B35" w14:textId="77777777" w:rsidR="00A064DD" w:rsidRPr="006D7CDB" w:rsidRDefault="00A064DD" w:rsidP="00740E5B">
            <w:pPr>
              <w:pStyle w:val="BasistekstNaktuinbouw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742523659"/>
            <w:placeholder>
              <w:docPart w:val="7171CF713CE94CB1A9EC6DA5028A96D5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54BBE6B7" w14:textId="77777777" w:rsidR="00A064DD" w:rsidRPr="006D7CDB" w:rsidRDefault="003F5B25" w:rsidP="00740E5B">
                <w:pPr>
                  <w:pStyle w:val="BasistekstNaktuinbouw"/>
                  <w:rPr>
                    <w:sz w:val="22"/>
                    <w:szCs w:val="22"/>
                  </w:rPr>
                </w:pPr>
                <w:r w:rsidRPr="006D7CDB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A064DD" w14:paraId="3B285ADA" w14:textId="77777777" w:rsidTr="006B066A">
        <w:tc>
          <w:tcPr>
            <w:tcW w:w="3403" w:type="dxa"/>
          </w:tcPr>
          <w:p w14:paraId="4E76D3D2" w14:textId="77777777" w:rsidR="00A064DD" w:rsidRPr="006D7CDB" w:rsidRDefault="003F5B25" w:rsidP="00740E5B">
            <w:pPr>
              <w:pStyle w:val="BasistekstNaktuinbouw"/>
              <w:rPr>
                <w:sz w:val="22"/>
                <w:szCs w:val="22"/>
              </w:rPr>
            </w:pPr>
            <w:r w:rsidRPr="006D7CDB">
              <w:rPr>
                <w:sz w:val="22"/>
                <w:szCs w:val="22"/>
              </w:rPr>
              <w:t>Adres bemonsteringslocatie</w:t>
            </w:r>
          </w:p>
          <w:p w14:paraId="3FA9056B" w14:textId="77777777" w:rsidR="003F5B25" w:rsidRPr="006D7CDB" w:rsidRDefault="003F5B25" w:rsidP="00740E5B">
            <w:pPr>
              <w:pStyle w:val="BasistekstNaktuinbouw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748571905"/>
            <w:placeholder>
              <w:docPart w:val="7DB9B191456C445BBA2E7A1B9E90DE7E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5241A373" w14:textId="77777777" w:rsidR="00A064DD" w:rsidRPr="006D7CDB" w:rsidRDefault="003F5B25" w:rsidP="00740E5B">
                <w:pPr>
                  <w:pStyle w:val="BasistekstNaktuinbouw"/>
                  <w:rPr>
                    <w:sz w:val="22"/>
                    <w:szCs w:val="22"/>
                  </w:rPr>
                </w:pPr>
                <w:r w:rsidRPr="006D7CDB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A064DD" w14:paraId="7AAFB135" w14:textId="77777777" w:rsidTr="006B066A">
        <w:tc>
          <w:tcPr>
            <w:tcW w:w="3403" w:type="dxa"/>
          </w:tcPr>
          <w:p w14:paraId="16324280" w14:textId="77777777" w:rsidR="00A72013" w:rsidRPr="006D7CDB" w:rsidRDefault="003F5B25" w:rsidP="00740E5B">
            <w:pPr>
              <w:pStyle w:val="BasistekstNaktuinbouw"/>
              <w:rPr>
                <w:sz w:val="22"/>
                <w:szCs w:val="22"/>
              </w:rPr>
            </w:pPr>
            <w:r w:rsidRPr="006D7CDB">
              <w:rPr>
                <w:sz w:val="22"/>
                <w:szCs w:val="22"/>
              </w:rPr>
              <w:t>PC en plaats bemonsteringslocatie</w:t>
            </w:r>
          </w:p>
        </w:tc>
        <w:sdt>
          <w:sdtPr>
            <w:rPr>
              <w:sz w:val="22"/>
              <w:szCs w:val="22"/>
            </w:rPr>
            <w:id w:val="-307940664"/>
            <w:placeholder>
              <w:docPart w:val="55A12C89C6FF4110BA62A25AE68221DD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212DF228" w14:textId="77777777" w:rsidR="00A064DD" w:rsidRPr="006D7CDB" w:rsidRDefault="003F5B25" w:rsidP="00740E5B">
                <w:pPr>
                  <w:pStyle w:val="BasistekstNaktuinbouw"/>
                  <w:rPr>
                    <w:sz w:val="22"/>
                    <w:szCs w:val="22"/>
                  </w:rPr>
                </w:pPr>
                <w:r w:rsidRPr="006D7CDB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A72013" w14:paraId="64CBF9A5" w14:textId="77777777" w:rsidTr="006B066A">
        <w:trPr>
          <w:trHeight w:val="233"/>
        </w:trPr>
        <w:tc>
          <w:tcPr>
            <w:tcW w:w="3403" w:type="dxa"/>
            <w:shd w:val="clear" w:color="auto" w:fill="auto"/>
          </w:tcPr>
          <w:p w14:paraId="412E45CD" w14:textId="77777777" w:rsidR="00A72013" w:rsidRPr="006D7CDB" w:rsidRDefault="00A72013" w:rsidP="00740E5B">
            <w:pPr>
              <w:pStyle w:val="BasistekstNaktuinbouw"/>
              <w:rPr>
                <w:sz w:val="22"/>
                <w:szCs w:val="22"/>
              </w:rPr>
            </w:pPr>
            <w:r w:rsidRPr="006D7CDB">
              <w:rPr>
                <w:sz w:val="22"/>
                <w:szCs w:val="22"/>
              </w:rPr>
              <w:t>Contactpersoon:</w:t>
            </w:r>
          </w:p>
          <w:p w14:paraId="27389394" w14:textId="77777777" w:rsidR="00A72013" w:rsidRPr="006D7CDB" w:rsidRDefault="00A72013" w:rsidP="00740E5B">
            <w:pPr>
              <w:pStyle w:val="BasistekstNaktuinbouw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331340970"/>
            <w:placeholder>
              <w:docPart w:val="E5752D69AF444C72B7AAC11FAAC21B28"/>
            </w:placeholder>
            <w:showingPlcHdr/>
            <w:text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408260E5" w14:textId="77777777" w:rsidR="00A72013" w:rsidRPr="006D7CDB" w:rsidRDefault="00A72013" w:rsidP="00740E5B">
                <w:pPr>
                  <w:pStyle w:val="BasistekstNaktuinbouw"/>
                  <w:rPr>
                    <w:sz w:val="22"/>
                    <w:szCs w:val="22"/>
                  </w:rPr>
                </w:pPr>
                <w:r w:rsidRPr="006D7CDB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A72013" w14:paraId="313703B8" w14:textId="77777777" w:rsidTr="006B066A">
        <w:trPr>
          <w:trHeight w:val="552"/>
        </w:trPr>
        <w:tc>
          <w:tcPr>
            <w:tcW w:w="3403" w:type="dxa"/>
            <w:shd w:val="clear" w:color="auto" w:fill="auto"/>
          </w:tcPr>
          <w:p w14:paraId="00352196" w14:textId="77777777" w:rsidR="00A72013" w:rsidRPr="006D7CDB" w:rsidRDefault="00A72013" w:rsidP="00740E5B">
            <w:pPr>
              <w:pStyle w:val="BasistekstNaktuinbouw"/>
              <w:rPr>
                <w:sz w:val="22"/>
                <w:szCs w:val="22"/>
              </w:rPr>
            </w:pPr>
            <w:r w:rsidRPr="006D7CDB">
              <w:rPr>
                <w:sz w:val="22"/>
                <w:szCs w:val="22"/>
              </w:rPr>
              <w:t>Telefoonnummer contactpersoon:</w:t>
            </w:r>
          </w:p>
        </w:tc>
        <w:sdt>
          <w:sdtPr>
            <w:rPr>
              <w:sz w:val="22"/>
              <w:szCs w:val="22"/>
            </w:rPr>
            <w:id w:val="-638658444"/>
            <w:placeholder>
              <w:docPart w:val="773A4991CB584CEC95EB3FD51050FCDE"/>
            </w:placeholder>
            <w:showingPlcHdr/>
            <w:text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11562786" w14:textId="77777777" w:rsidR="00A72013" w:rsidRPr="006D7CDB" w:rsidRDefault="00A72013" w:rsidP="00740E5B">
                <w:pPr>
                  <w:pStyle w:val="BasistekstNaktuinbouw"/>
                  <w:rPr>
                    <w:sz w:val="22"/>
                    <w:szCs w:val="22"/>
                  </w:rPr>
                </w:pPr>
                <w:r w:rsidRPr="006D7CDB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A064DD" w14:paraId="764F00B1" w14:textId="77777777" w:rsidTr="006B066A">
        <w:trPr>
          <w:trHeight w:val="58"/>
        </w:trPr>
        <w:tc>
          <w:tcPr>
            <w:tcW w:w="3403" w:type="dxa"/>
            <w:shd w:val="clear" w:color="auto" w:fill="A6A6A6" w:themeFill="background1" w:themeFillShade="A6"/>
          </w:tcPr>
          <w:p w14:paraId="269668FE" w14:textId="77777777" w:rsidR="003F5B25" w:rsidRDefault="003F5B25" w:rsidP="00740E5B">
            <w:pPr>
              <w:pStyle w:val="BasistekstNaktuinbouw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6A6A6" w:themeFill="background1" w:themeFillShade="A6"/>
          </w:tcPr>
          <w:p w14:paraId="73469856" w14:textId="77777777" w:rsidR="00A064DD" w:rsidRPr="006D7CDB" w:rsidRDefault="00A064DD" w:rsidP="00740E5B">
            <w:pPr>
              <w:pStyle w:val="BasistekstNaktuinbouw"/>
              <w:rPr>
                <w:sz w:val="22"/>
                <w:szCs w:val="22"/>
              </w:rPr>
            </w:pPr>
          </w:p>
        </w:tc>
      </w:tr>
      <w:tr w:rsidR="00A72013" w14:paraId="2D43B018" w14:textId="77777777" w:rsidTr="006B066A">
        <w:tc>
          <w:tcPr>
            <w:tcW w:w="3403" w:type="dxa"/>
          </w:tcPr>
          <w:p w14:paraId="4FDA8468" w14:textId="77777777" w:rsidR="00A72013" w:rsidRPr="006D7CDB" w:rsidRDefault="00A72013" w:rsidP="00740E5B">
            <w:pPr>
              <w:pStyle w:val="BasistekstNaktuinbouw"/>
              <w:rPr>
                <w:sz w:val="22"/>
                <w:szCs w:val="22"/>
              </w:rPr>
            </w:pPr>
            <w:r w:rsidRPr="006D7CDB">
              <w:rPr>
                <w:sz w:val="22"/>
                <w:szCs w:val="22"/>
              </w:rPr>
              <w:t>Voor wel</w:t>
            </w:r>
            <w:r w:rsidR="00846A14">
              <w:rPr>
                <w:sz w:val="22"/>
                <w:szCs w:val="22"/>
              </w:rPr>
              <w:t>ke bestemming is de exportbemonstering nodig</w:t>
            </w:r>
            <w:r w:rsidRPr="006D7CDB">
              <w:rPr>
                <w:sz w:val="22"/>
                <w:szCs w:val="22"/>
              </w:rPr>
              <w:t>?</w:t>
            </w:r>
          </w:p>
        </w:tc>
        <w:sdt>
          <w:sdtPr>
            <w:rPr>
              <w:sz w:val="22"/>
              <w:szCs w:val="22"/>
            </w:rPr>
            <w:id w:val="299044603"/>
            <w:placeholder>
              <w:docPart w:val="BD464EA6A6B34179BF850962480C0C42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0D16583C" w14:textId="77777777" w:rsidR="00A72013" w:rsidRPr="006D7CDB" w:rsidRDefault="00A72013" w:rsidP="00740E5B">
                <w:pPr>
                  <w:pStyle w:val="BasistekstNaktuinbouw"/>
                  <w:rPr>
                    <w:sz w:val="22"/>
                    <w:szCs w:val="22"/>
                  </w:rPr>
                </w:pPr>
                <w:r w:rsidRPr="006D7CDB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3F5B25" w14:paraId="053CDB4D" w14:textId="77777777" w:rsidTr="006B066A">
        <w:tc>
          <w:tcPr>
            <w:tcW w:w="3403" w:type="dxa"/>
          </w:tcPr>
          <w:p w14:paraId="18C74856" w14:textId="77777777" w:rsidR="003F5B25" w:rsidRPr="006D7CDB" w:rsidRDefault="006B066A" w:rsidP="00740E5B">
            <w:pPr>
              <w:pStyle w:val="BasistekstNaktuinbou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Eis volgens </w:t>
            </w:r>
          </w:p>
        </w:tc>
        <w:tc>
          <w:tcPr>
            <w:tcW w:w="6237" w:type="dxa"/>
          </w:tcPr>
          <w:p w14:paraId="302EC6E3" w14:textId="77777777" w:rsidR="006B066A" w:rsidRDefault="00184F20" w:rsidP="006B066A">
            <w:pPr>
              <w:pStyle w:val="BasistekstNaktuinbou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6395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6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58A3" w:rsidRPr="006D7CDB">
              <w:rPr>
                <w:sz w:val="22"/>
                <w:szCs w:val="22"/>
              </w:rPr>
              <w:t xml:space="preserve"> </w:t>
            </w:r>
            <w:r w:rsidR="006B066A">
              <w:rPr>
                <w:sz w:val="22"/>
                <w:szCs w:val="22"/>
              </w:rPr>
              <w:t xml:space="preserve">Landeneis / e-CertNL  </w:t>
            </w:r>
            <w:r w:rsidR="006B066A" w:rsidRPr="006B066A">
              <w:rPr>
                <w:b/>
                <w:sz w:val="22"/>
                <w:szCs w:val="22"/>
              </w:rPr>
              <w:t>of</w:t>
            </w:r>
            <w:r w:rsidR="00D104A5" w:rsidRPr="006D7CDB">
              <w:rPr>
                <w:sz w:val="22"/>
                <w:szCs w:val="22"/>
              </w:rPr>
              <w:t xml:space="preserve"> </w:t>
            </w:r>
          </w:p>
          <w:p w14:paraId="0499396E" w14:textId="4579100B" w:rsidR="00846A14" w:rsidRPr="006D7CDB" w:rsidRDefault="00184F20" w:rsidP="006B066A">
            <w:pPr>
              <w:pStyle w:val="BasistekstNaktuinbou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000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6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104A5" w:rsidRPr="006D7CD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82576614"/>
                <w:placeholder>
                  <w:docPart w:val="4A97529D852F461FA03C18315303A021"/>
                </w:placeholder>
                <w:text/>
              </w:sdtPr>
              <w:sdtEndPr/>
              <w:sdtContent>
                <w:r w:rsidR="006B066A">
                  <w:rPr>
                    <w:sz w:val="22"/>
                    <w:szCs w:val="22"/>
                  </w:rPr>
                  <w:t>Instructie voor invoervergunning (IVI)</w:t>
                </w:r>
                <w:r w:rsidR="00846A14">
                  <w:rPr>
                    <w:sz w:val="22"/>
                    <w:szCs w:val="22"/>
                  </w:rPr>
                  <w:t xml:space="preserve"> van de NVWA</w:t>
                </w:r>
              </w:sdtContent>
            </w:sdt>
            <w:r w:rsidR="0088131D">
              <w:rPr>
                <w:sz w:val="22"/>
                <w:szCs w:val="22"/>
              </w:rPr>
              <w:t xml:space="preserve"> </w:t>
            </w:r>
            <w:r w:rsidR="0088131D" w:rsidRPr="0088131D">
              <w:rPr>
                <w:b/>
                <w:bCs/>
                <w:sz w:val="22"/>
                <w:szCs w:val="22"/>
              </w:rPr>
              <w:t>(</w:t>
            </w:r>
            <w:r w:rsidR="0088131D">
              <w:rPr>
                <w:b/>
                <w:bCs/>
                <w:sz w:val="22"/>
                <w:szCs w:val="22"/>
              </w:rPr>
              <w:t xml:space="preserve">deze </w:t>
            </w:r>
            <w:r w:rsidR="0088131D" w:rsidRPr="0088131D">
              <w:rPr>
                <w:b/>
                <w:bCs/>
                <w:sz w:val="22"/>
                <w:szCs w:val="22"/>
              </w:rPr>
              <w:t>meesturen svp)</w:t>
            </w:r>
          </w:p>
        </w:tc>
      </w:tr>
      <w:tr w:rsidR="00A71BC7" w14:paraId="094D6A79" w14:textId="77777777" w:rsidTr="006B066A">
        <w:tc>
          <w:tcPr>
            <w:tcW w:w="3403" w:type="dxa"/>
          </w:tcPr>
          <w:p w14:paraId="0AB5BE24" w14:textId="77777777" w:rsidR="00A71BC7" w:rsidRPr="006D7CDB" w:rsidRDefault="00A71BC7" w:rsidP="00740E5B">
            <w:pPr>
              <w:pStyle w:val="BasistekstNaktuinbouw"/>
              <w:rPr>
                <w:sz w:val="22"/>
                <w:szCs w:val="22"/>
              </w:rPr>
            </w:pPr>
            <w:r w:rsidRPr="006D7CDB">
              <w:rPr>
                <w:sz w:val="22"/>
                <w:szCs w:val="22"/>
              </w:rPr>
              <w:t>Type materiaal</w:t>
            </w:r>
          </w:p>
          <w:p w14:paraId="794C2226" w14:textId="77777777" w:rsidR="00A71BC7" w:rsidRPr="006D7CDB" w:rsidRDefault="00A71BC7" w:rsidP="00740E5B">
            <w:pPr>
              <w:pStyle w:val="BasistekstNaktuinbouw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78C6F90C" w14:textId="77777777" w:rsidR="00A71BC7" w:rsidRPr="006D7CDB" w:rsidRDefault="00184F20" w:rsidP="00740E5B">
            <w:pPr>
              <w:pStyle w:val="BasistekstNaktuinbou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8012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EE8" w:rsidRPr="006D7CD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71BC7" w:rsidRPr="006D7CDB">
              <w:rPr>
                <w:sz w:val="22"/>
                <w:szCs w:val="22"/>
              </w:rPr>
              <w:t xml:space="preserve"> </w:t>
            </w:r>
            <w:r w:rsidR="006B066A">
              <w:rPr>
                <w:sz w:val="22"/>
                <w:szCs w:val="22"/>
              </w:rPr>
              <w:t xml:space="preserve"> </w:t>
            </w:r>
            <w:r w:rsidR="00A71BC7" w:rsidRPr="006D7CDB">
              <w:rPr>
                <w:sz w:val="22"/>
                <w:szCs w:val="22"/>
              </w:rPr>
              <w:t>moederplant</w:t>
            </w:r>
            <w:r w:rsidR="006B066A">
              <w:rPr>
                <w:sz w:val="22"/>
                <w:szCs w:val="22"/>
              </w:rPr>
              <w:t xml:space="preserve">   </w:t>
            </w:r>
            <w:r w:rsidR="00A71BC7" w:rsidRPr="006D7CD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6956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EE8" w:rsidRPr="006D7CD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71BC7" w:rsidRPr="006D7CDB">
              <w:rPr>
                <w:sz w:val="22"/>
                <w:szCs w:val="22"/>
              </w:rPr>
              <w:t xml:space="preserve">  </w:t>
            </w:r>
            <w:r w:rsidR="00D104A5" w:rsidRPr="006D7CDB">
              <w:rPr>
                <w:sz w:val="22"/>
                <w:szCs w:val="22"/>
              </w:rPr>
              <w:t>teelt</w:t>
            </w:r>
            <w:r w:rsidR="00A71BC7" w:rsidRPr="006D7CDB">
              <w:rPr>
                <w:sz w:val="22"/>
                <w:szCs w:val="22"/>
              </w:rPr>
              <w:t>materiaal</w:t>
            </w:r>
            <w:r w:rsidR="006B066A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59677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66A" w:rsidRPr="006D7CD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066A" w:rsidRPr="006D7CDB">
              <w:rPr>
                <w:sz w:val="22"/>
                <w:szCs w:val="22"/>
              </w:rPr>
              <w:t xml:space="preserve"> potplanten</w:t>
            </w:r>
          </w:p>
          <w:p w14:paraId="044D3B46" w14:textId="77777777" w:rsidR="00A65A25" w:rsidRDefault="00184F20" w:rsidP="00A71BC7">
            <w:pPr>
              <w:pStyle w:val="BasistekstNaktuinbou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088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EE8" w:rsidRPr="006D7CD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4EE8" w:rsidRPr="006D7CDB">
              <w:rPr>
                <w:sz w:val="22"/>
                <w:szCs w:val="22"/>
              </w:rPr>
              <w:t xml:space="preserve"> </w:t>
            </w:r>
            <w:r w:rsidR="006B066A">
              <w:rPr>
                <w:sz w:val="22"/>
                <w:szCs w:val="22"/>
              </w:rPr>
              <w:t xml:space="preserve"> </w:t>
            </w:r>
            <w:proofErr w:type="spellStart"/>
            <w:r w:rsidR="00164EE8" w:rsidRPr="006D7CDB">
              <w:rPr>
                <w:sz w:val="22"/>
                <w:szCs w:val="22"/>
              </w:rPr>
              <w:t>beworteld</w:t>
            </w:r>
            <w:proofErr w:type="spellEnd"/>
            <w:r w:rsidR="00164EE8" w:rsidRPr="006D7CDB">
              <w:rPr>
                <w:sz w:val="22"/>
                <w:szCs w:val="22"/>
              </w:rPr>
              <w:t xml:space="preserve"> stek</w:t>
            </w:r>
            <w:r w:rsidR="006B066A">
              <w:rPr>
                <w:sz w:val="22"/>
                <w:szCs w:val="22"/>
              </w:rPr>
              <w:t xml:space="preserve"> </w:t>
            </w:r>
            <w:r w:rsidR="00164EE8" w:rsidRPr="006D7CDB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30732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EE8" w:rsidRPr="006D7CD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4EE8" w:rsidRPr="006D7CDB">
              <w:rPr>
                <w:sz w:val="22"/>
                <w:szCs w:val="22"/>
              </w:rPr>
              <w:t xml:space="preserve">  </w:t>
            </w:r>
            <w:proofErr w:type="spellStart"/>
            <w:r w:rsidR="00164EE8" w:rsidRPr="006D7CDB">
              <w:rPr>
                <w:sz w:val="22"/>
                <w:szCs w:val="22"/>
              </w:rPr>
              <w:t>onbeworteld</w:t>
            </w:r>
            <w:proofErr w:type="spellEnd"/>
            <w:r w:rsidR="00164EE8" w:rsidRPr="006D7CDB">
              <w:rPr>
                <w:sz w:val="22"/>
                <w:szCs w:val="22"/>
              </w:rPr>
              <w:t xml:space="preserve"> stek</w:t>
            </w:r>
            <w:r w:rsidR="00A65A25">
              <w:rPr>
                <w:sz w:val="22"/>
                <w:szCs w:val="22"/>
              </w:rPr>
              <w:t xml:space="preserve"> </w:t>
            </w:r>
          </w:p>
          <w:p w14:paraId="21E78DED" w14:textId="77777777" w:rsidR="00A65A25" w:rsidRDefault="00184F20" w:rsidP="00A71BC7">
            <w:pPr>
              <w:pStyle w:val="BasistekstNaktuinbou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2880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5A" w:rsidRPr="006D7CD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65A25">
              <w:rPr>
                <w:sz w:val="22"/>
                <w:szCs w:val="22"/>
              </w:rPr>
              <w:t xml:space="preserve"> </w:t>
            </w:r>
            <w:r w:rsidR="006B066A">
              <w:rPr>
                <w:sz w:val="22"/>
                <w:szCs w:val="22"/>
              </w:rPr>
              <w:t xml:space="preserve"> </w:t>
            </w:r>
            <w:r w:rsidR="00A65A25">
              <w:rPr>
                <w:sz w:val="22"/>
                <w:szCs w:val="22"/>
              </w:rPr>
              <w:t>g</w:t>
            </w:r>
            <w:r w:rsidR="0009575A" w:rsidRPr="006D7CDB">
              <w:rPr>
                <w:sz w:val="22"/>
                <w:szCs w:val="22"/>
              </w:rPr>
              <w:t xml:space="preserve">roeimedium  </w:t>
            </w:r>
            <w:sdt>
              <w:sdtPr>
                <w:rPr>
                  <w:sz w:val="22"/>
                  <w:szCs w:val="22"/>
                </w:rPr>
                <w:id w:val="-143451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14" w:rsidRPr="006D7CD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A14" w:rsidRPr="006D7CDB">
              <w:rPr>
                <w:sz w:val="22"/>
                <w:szCs w:val="22"/>
              </w:rPr>
              <w:t xml:space="preserve"> </w:t>
            </w:r>
            <w:r w:rsidR="00846A14">
              <w:rPr>
                <w:sz w:val="22"/>
                <w:szCs w:val="22"/>
              </w:rPr>
              <w:t xml:space="preserve"> a</w:t>
            </w:r>
            <w:r w:rsidR="00846A14" w:rsidRPr="006D7CDB">
              <w:rPr>
                <w:sz w:val="22"/>
                <w:szCs w:val="22"/>
              </w:rPr>
              <w:t xml:space="preserve">nders: </w:t>
            </w:r>
            <w:sdt>
              <w:sdtPr>
                <w:rPr>
                  <w:sz w:val="22"/>
                  <w:szCs w:val="22"/>
                </w:rPr>
                <w:id w:val="-1931740185"/>
                <w:placeholder>
                  <w:docPart w:val="508B94875FB74A788206909025EBA07C"/>
                </w:placeholder>
                <w:showingPlcHdr/>
                <w:text/>
              </w:sdtPr>
              <w:sdtEndPr/>
              <w:sdtContent>
                <w:r w:rsidR="00846A14" w:rsidRPr="006D7CDB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sdtContent>
            </w:sdt>
          </w:p>
          <w:p w14:paraId="4B3C77FE" w14:textId="77777777" w:rsidR="00A71BC7" w:rsidRDefault="0009575A" w:rsidP="00A71BC7">
            <w:pPr>
              <w:pStyle w:val="BasistekstNaktuinbouw"/>
              <w:rPr>
                <w:sz w:val="22"/>
                <w:szCs w:val="22"/>
              </w:rPr>
            </w:pPr>
            <w:r w:rsidRPr="006D7CDB">
              <w:rPr>
                <w:b/>
                <w:sz w:val="22"/>
                <w:szCs w:val="22"/>
              </w:rPr>
              <w:t>Weefselkweek:</w:t>
            </w:r>
            <w:r w:rsidR="006B066A">
              <w:rPr>
                <w:b/>
                <w:sz w:val="22"/>
                <w:szCs w:val="22"/>
              </w:rPr>
              <w:t xml:space="preserve">  </w:t>
            </w:r>
            <w:r w:rsidRPr="006D7CD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4164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CD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D7CDB">
              <w:rPr>
                <w:sz w:val="22"/>
                <w:szCs w:val="22"/>
              </w:rPr>
              <w:t xml:space="preserve"> in </w:t>
            </w:r>
            <w:proofErr w:type="spellStart"/>
            <w:r w:rsidRPr="006D7CDB">
              <w:rPr>
                <w:sz w:val="22"/>
                <w:szCs w:val="22"/>
              </w:rPr>
              <w:t>agar</w:t>
            </w:r>
            <w:proofErr w:type="spellEnd"/>
            <w:r w:rsidR="006B066A">
              <w:rPr>
                <w:sz w:val="22"/>
                <w:szCs w:val="22"/>
              </w:rPr>
              <w:t xml:space="preserve">  </w:t>
            </w:r>
            <w:r w:rsidRPr="006D7CDB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44135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CD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D7CDB">
              <w:rPr>
                <w:sz w:val="22"/>
                <w:szCs w:val="22"/>
              </w:rPr>
              <w:t xml:space="preserve"> niet in </w:t>
            </w:r>
            <w:proofErr w:type="spellStart"/>
            <w:r w:rsidRPr="006D7CDB">
              <w:rPr>
                <w:sz w:val="22"/>
                <w:szCs w:val="22"/>
              </w:rPr>
              <w:t>agar</w:t>
            </w:r>
            <w:proofErr w:type="spellEnd"/>
          </w:p>
          <w:p w14:paraId="69D41C45" w14:textId="77777777" w:rsidR="00846A14" w:rsidRPr="006D7CDB" w:rsidRDefault="00846A14" w:rsidP="00A71BC7">
            <w:pPr>
              <w:pStyle w:val="BasistekstNaktuinbouw"/>
              <w:rPr>
                <w:sz w:val="22"/>
                <w:szCs w:val="22"/>
              </w:rPr>
            </w:pPr>
          </w:p>
        </w:tc>
      </w:tr>
      <w:tr w:rsidR="003F5B25" w14:paraId="3D7200FC" w14:textId="77777777" w:rsidTr="006B066A">
        <w:tc>
          <w:tcPr>
            <w:tcW w:w="3403" w:type="dxa"/>
          </w:tcPr>
          <w:p w14:paraId="79FA4A8B" w14:textId="77777777" w:rsidR="00A72013" w:rsidRPr="006D7CDB" w:rsidRDefault="003F5B25" w:rsidP="00740E5B">
            <w:pPr>
              <w:pStyle w:val="BasistekstNaktuinbouw"/>
              <w:rPr>
                <w:sz w:val="22"/>
                <w:szCs w:val="22"/>
              </w:rPr>
            </w:pPr>
            <w:r w:rsidRPr="006D7CDB">
              <w:rPr>
                <w:sz w:val="22"/>
                <w:szCs w:val="22"/>
              </w:rPr>
              <w:t>Gewenste datum bemonstering</w:t>
            </w:r>
          </w:p>
        </w:tc>
        <w:tc>
          <w:tcPr>
            <w:tcW w:w="6237" w:type="dxa"/>
          </w:tcPr>
          <w:sdt>
            <w:sdtPr>
              <w:rPr>
                <w:sz w:val="22"/>
                <w:szCs w:val="22"/>
              </w:rPr>
              <w:id w:val="2002764852"/>
              <w:placeholder>
                <w:docPart w:val="401E8EDF518E4C57BDD3089318B66E3A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75507D95" w14:textId="77777777" w:rsidR="003F5B25" w:rsidRDefault="003F5B25" w:rsidP="00740E5B">
                <w:pPr>
                  <w:pStyle w:val="BasistekstNaktuinbouw"/>
                  <w:rPr>
                    <w:sz w:val="22"/>
                    <w:szCs w:val="22"/>
                  </w:rPr>
                </w:pPr>
                <w:r w:rsidRPr="006D7CDB">
                  <w:rPr>
                    <w:rStyle w:val="Tekstvantijdelijkeaanduiding"/>
                    <w:sz w:val="22"/>
                    <w:szCs w:val="22"/>
                  </w:rPr>
                  <w:t>Klik of tik om een datum in te voeren.</w:t>
                </w:r>
              </w:p>
            </w:sdtContent>
          </w:sdt>
          <w:p w14:paraId="120AA53E" w14:textId="50695E38" w:rsidR="0088131D" w:rsidRPr="006D7CDB" w:rsidRDefault="0088131D" w:rsidP="00740E5B">
            <w:pPr>
              <w:pStyle w:val="BasistekstNaktuinbouw"/>
              <w:rPr>
                <w:sz w:val="22"/>
                <w:szCs w:val="22"/>
              </w:rPr>
            </w:pPr>
          </w:p>
        </w:tc>
      </w:tr>
      <w:tr w:rsidR="003F5B25" w14:paraId="384B5642" w14:textId="77777777" w:rsidTr="006B066A">
        <w:tc>
          <w:tcPr>
            <w:tcW w:w="3403" w:type="dxa"/>
          </w:tcPr>
          <w:p w14:paraId="599C85A2" w14:textId="77777777" w:rsidR="003F5B25" w:rsidRPr="006D7CDB" w:rsidRDefault="003F5B25" w:rsidP="00740E5B">
            <w:pPr>
              <w:pStyle w:val="BasistekstNaktuinbouw"/>
              <w:rPr>
                <w:sz w:val="22"/>
                <w:szCs w:val="22"/>
              </w:rPr>
            </w:pPr>
            <w:r w:rsidRPr="006D7CDB">
              <w:rPr>
                <w:sz w:val="22"/>
                <w:szCs w:val="22"/>
              </w:rPr>
              <w:t>Gewenste tijd bemonstering</w:t>
            </w:r>
          </w:p>
          <w:p w14:paraId="64BF79A2" w14:textId="77777777" w:rsidR="00A72013" w:rsidRPr="006D7CDB" w:rsidRDefault="00A72013" w:rsidP="00740E5B">
            <w:pPr>
              <w:pStyle w:val="BasistekstNaktuinbouw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20AA1744" w14:textId="77777777" w:rsidR="003F5B25" w:rsidRPr="006D7CDB" w:rsidRDefault="00184F20" w:rsidP="00740E5B">
            <w:pPr>
              <w:pStyle w:val="BasistekstNaktuinbou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679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AF6" w:rsidRPr="006D7CD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AF6" w:rsidRPr="006D7CDB">
              <w:rPr>
                <w:sz w:val="22"/>
                <w:szCs w:val="22"/>
              </w:rPr>
              <w:t>Hele dag</w:t>
            </w:r>
            <w:r w:rsidR="00846A14">
              <w:rPr>
                <w:sz w:val="22"/>
                <w:szCs w:val="22"/>
              </w:rPr>
              <w:t xml:space="preserve"> </w:t>
            </w:r>
            <w:r w:rsidR="007C2AF6" w:rsidRPr="006D7CDB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22495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AF6" w:rsidRPr="006D7CD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AF6" w:rsidRPr="006D7CDB">
              <w:rPr>
                <w:sz w:val="22"/>
                <w:szCs w:val="22"/>
              </w:rPr>
              <w:t>voor de middag</w:t>
            </w:r>
            <w:r w:rsidR="00846A14">
              <w:rPr>
                <w:sz w:val="22"/>
                <w:szCs w:val="22"/>
              </w:rPr>
              <w:t xml:space="preserve"> </w:t>
            </w:r>
            <w:r w:rsidR="007C2AF6" w:rsidRPr="006D7CDB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59913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AF6" w:rsidRPr="006D7CD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AF6" w:rsidRPr="006D7CDB">
              <w:rPr>
                <w:sz w:val="22"/>
                <w:szCs w:val="22"/>
              </w:rPr>
              <w:t xml:space="preserve"> na de middag</w:t>
            </w:r>
          </w:p>
        </w:tc>
      </w:tr>
      <w:tr w:rsidR="003F5B25" w14:paraId="227182E8" w14:textId="77777777" w:rsidTr="006B066A">
        <w:tc>
          <w:tcPr>
            <w:tcW w:w="3403" w:type="dxa"/>
          </w:tcPr>
          <w:p w14:paraId="3D38F18D" w14:textId="77777777" w:rsidR="003F5B25" w:rsidRPr="006D7CDB" w:rsidRDefault="00A72013" w:rsidP="00740E5B">
            <w:pPr>
              <w:pStyle w:val="BasistekstNaktuinbouw"/>
              <w:rPr>
                <w:sz w:val="22"/>
                <w:szCs w:val="22"/>
              </w:rPr>
            </w:pPr>
            <w:r w:rsidRPr="006D7CDB">
              <w:rPr>
                <w:sz w:val="22"/>
                <w:szCs w:val="22"/>
              </w:rPr>
              <w:t>Geplande datum van export</w:t>
            </w:r>
          </w:p>
          <w:p w14:paraId="4C978451" w14:textId="77777777" w:rsidR="00A72013" w:rsidRPr="006D7CDB" w:rsidRDefault="00A72013" w:rsidP="00740E5B">
            <w:pPr>
              <w:pStyle w:val="BasistekstNaktuinbouw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595745668"/>
            <w:placeholder>
              <w:docPart w:val="866D887E9A674AD7B6F194251618639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</w:tcPr>
              <w:p w14:paraId="6BBBE5F3" w14:textId="77777777" w:rsidR="003F5B25" w:rsidRPr="006D7CDB" w:rsidRDefault="00A72013" w:rsidP="00740E5B">
                <w:pPr>
                  <w:pStyle w:val="BasistekstNaktuinbouw"/>
                  <w:rPr>
                    <w:sz w:val="22"/>
                    <w:szCs w:val="22"/>
                  </w:rPr>
                </w:pPr>
                <w:r w:rsidRPr="006D7CDB">
                  <w:rPr>
                    <w:rStyle w:val="Tekstvantijdelijkeaanduiding"/>
                    <w:sz w:val="22"/>
                    <w:szCs w:val="22"/>
                  </w:rPr>
                  <w:t>Klik of tik om een datum in te voeren.</w:t>
                </w:r>
              </w:p>
            </w:tc>
          </w:sdtContent>
        </w:sdt>
      </w:tr>
      <w:tr w:rsidR="006B066A" w14:paraId="08FDC39D" w14:textId="77777777" w:rsidTr="006B066A">
        <w:tc>
          <w:tcPr>
            <w:tcW w:w="3403" w:type="dxa"/>
          </w:tcPr>
          <w:p w14:paraId="77B7B9D9" w14:textId="77777777" w:rsidR="006B066A" w:rsidRDefault="006B066A" w:rsidP="006B066A">
            <w:pPr>
              <w:pStyle w:val="BasistekstNaktuinbouw"/>
              <w:rPr>
                <w:iCs/>
                <w:szCs w:val="20"/>
              </w:rPr>
            </w:pPr>
            <w:r w:rsidRPr="006B066A">
              <w:rPr>
                <w:iCs/>
                <w:szCs w:val="20"/>
              </w:rPr>
              <w:t xml:space="preserve">Aanvullend voor </w:t>
            </w:r>
            <w:r w:rsidRPr="0088131D">
              <w:rPr>
                <w:b/>
                <w:bCs/>
                <w:iCs/>
                <w:szCs w:val="20"/>
              </w:rPr>
              <w:t>bedrijfsbemonstering</w:t>
            </w:r>
            <w:r w:rsidRPr="006B066A">
              <w:rPr>
                <w:iCs/>
                <w:szCs w:val="20"/>
              </w:rPr>
              <w:t xml:space="preserve"> </w:t>
            </w:r>
            <w:proofErr w:type="spellStart"/>
            <w:r w:rsidRPr="006B066A">
              <w:rPr>
                <w:iCs/>
                <w:szCs w:val="20"/>
              </w:rPr>
              <w:t>irt</w:t>
            </w:r>
            <w:proofErr w:type="spellEnd"/>
            <w:r w:rsidRPr="006B066A">
              <w:rPr>
                <w:iCs/>
                <w:szCs w:val="20"/>
              </w:rPr>
              <w:t xml:space="preserve"> register NVWA </w:t>
            </w:r>
          </w:p>
          <w:p w14:paraId="5E61A32E" w14:textId="77777777" w:rsidR="006B066A" w:rsidRPr="006D7CDB" w:rsidRDefault="006B066A" w:rsidP="006B066A">
            <w:pPr>
              <w:pStyle w:val="BasistekstNaktuinbouw"/>
              <w:rPr>
                <w:sz w:val="22"/>
                <w:szCs w:val="22"/>
              </w:rPr>
            </w:pPr>
            <w:r w:rsidRPr="006B066A">
              <w:rPr>
                <w:iCs/>
                <w:sz w:val="16"/>
                <w:szCs w:val="16"/>
              </w:rPr>
              <w:t>(in dit register staat product-pathogeen-land combinatie opgenomen. Elke exporteur mag dan gebruik maken van uw bedrijfsvrijheid van deze combinatie)</w:t>
            </w:r>
          </w:p>
        </w:tc>
        <w:tc>
          <w:tcPr>
            <w:tcW w:w="6237" w:type="dxa"/>
          </w:tcPr>
          <w:p w14:paraId="62BE0489" w14:textId="77777777" w:rsidR="006B066A" w:rsidRPr="006B066A" w:rsidRDefault="00184F20" w:rsidP="006B066A">
            <w:pPr>
              <w:pStyle w:val="BasistekstNaktuinbouw"/>
              <w:tabs>
                <w:tab w:val="left" w:pos="964"/>
              </w:tabs>
              <w:rPr>
                <w:iCs/>
                <w:sz w:val="22"/>
                <w:szCs w:val="22"/>
              </w:rPr>
            </w:pPr>
            <w:sdt>
              <w:sdtPr>
                <w:rPr>
                  <w:iCs/>
                  <w:sz w:val="22"/>
                  <w:szCs w:val="22"/>
                </w:rPr>
                <w:id w:val="-95671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66A" w:rsidRPr="006B066A"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6B066A" w:rsidRPr="006B066A">
              <w:rPr>
                <w:iCs/>
                <w:sz w:val="22"/>
                <w:szCs w:val="22"/>
              </w:rPr>
              <w:t xml:space="preserve"> Ik wil niet in het register worden opgenomen </w:t>
            </w:r>
          </w:p>
          <w:p w14:paraId="2EC0DA08" w14:textId="77777777" w:rsidR="006B066A" w:rsidRPr="006B066A" w:rsidRDefault="00184F20" w:rsidP="006B066A">
            <w:pPr>
              <w:pStyle w:val="BasistekstNaktuinbouw"/>
              <w:tabs>
                <w:tab w:val="left" w:pos="964"/>
              </w:tabs>
              <w:rPr>
                <w:iCs/>
                <w:sz w:val="22"/>
                <w:szCs w:val="22"/>
              </w:rPr>
            </w:pPr>
            <w:sdt>
              <w:sdtPr>
                <w:rPr>
                  <w:iCs/>
                  <w:sz w:val="22"/>
                  <w:szCs w:val="22"/>
                </w:rPr>
                <w:id w:val="91767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66A" w:rsidRPr="006B066A"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6B066A" w:rsidRPr="006B066A">
              <w:rPr>
                <w:iCs/>
                <w:sz w:val="22"/>
                <w:szCs w:val="22"/>
              </w:rPr>
              <w:t xml:space="preserve"> Ik wil in het register bedrijfsvrijheid van de NVWA opgenomen worden zodat iedereen gebruik kan maken van deze vrijheid</w:t>
            </w:r>
          </w:p>
          <w:p w14:paraId="37792BB7" w14:textId="77777777" w:rsidR="006B066A" w:rsidRPr="006B066A" w:rsidRDefault="006B066A" w:rsidP="006B066A">
            <w:pPr>
              <w:pStyle w:val="BasistekstNaktuinbouw"/>
              <w:tabs>
                <w:tab w:val="left" w:pos="964"/>
              </w:tabs>
              <w:rPr>
                <w:iCs/>
                <w:sz w:val="22"/>
                <w:szCs w:val="22"/>
              </w:rPr>
            </w:pPr>
          </w:p>
          <w:p w14:paraId="3E8ED7E8" w14:textId="77777777" w:rsidR="006B066A" w:rsidRPr="006D7CDB" w:rsidRDefault="00184F20" w:rsidP="006B066A">
            <w:pPr>
              <w:pStyle w:val="BasistekstNaktuinbouw"/>
              <w:rPr>
                <w:sz w:val="22"/>
                <w:szCs w:val="22"/>
              </w:rPr>
            </w:pPr>
            <w:sdt>
              <w:sdtPr>
                <w:rPr>
                  <w:iCs/>
                  <w:sz w:val="22"/>
                  <w:szCs w:val="22"/>
                </w:rPr>
                <w:id w:val="110369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66A" w:rsidRPr="006B066A">
                  <w:rPr>
                    <w:rFonts w:ascii="MS Gothic" w:eastAsia="MS Gothic" w:hAnsi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6B066A" w:rsidRPr="006B066A">
              <w:rPr>
                <w:iCs/>
                <w:sz w:val="22"/>
                <w:szCs w:val="22"/>
              </w:rPr>
              <w:t xml:space="preserve"> Ik wil dat Naktuinbouw over zes maanden weer een monster komt nemen zodat ik in het register blijf staan voor deze combinatie</w:t>
            </w:r>
          </w:p>
        </w:tc>
      </w:tr>
    </w:tbl>
    <w:p w14:paraId="0A4619D5" w14:textId="77777777" w:rsidR="00A72013" w:rsidRDefault="00A72013" w:rsidP="00740E5B">
      <w:pPr>
        <w:pStyle w:val="BasistekstNaktuinbouw"/>
        <w:rPr>
          <w:sz w:val="16"/>
          <w:szCs w:val="16"/>
        </w:rPr>
        <w:sectPr w:rsidR="00A72013" w:rsidSect="0088131D">
          <w:footerReference w:type="default" r:id="rId13"/>
          <w:pgSz w:w="11906" w:h="16838" w:code="9"/>
          <w:pgMar w:top="794" w:right="1134" w:bottom="992" w:left="1418" w:header="284" w:footer="284" w:gutter="0"/>
          <w:cols w:space="708"/>
          <w:docGrid w:linePitch="360"/>
        </w:sectPr>
      </w:pPr>
    </w:p>
    <w:p w14:paraId="3E59B1E8" w14:textId="77777777" w:rsidR="00A72013" w:rsidRPr="0009575A" w:rsidRDefault="00A72013" w:rsidP="00740E5B">
      <w:pPr>
        <w:pStyle w:val="BasistekstNaktuinbouw"/>
        <w:rPr>
          <w:sz w:val="32"/>
          <w:szCs w:val="32"/>
        </w:rPr>
      </w:pPr>
      <w:r w:rsidRPr="0009575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709531" wp14:editId="6B183A96">
            <wp:simplePos x="0" y="0"/>
            <wp:positionH relativeFrom="column">
              <wp:posOffset>7126605</wp:posOffset>
            </wp:positionH>
            <wp:positionV relativeFrom="paragraph">
              <wp:posOffset>635</wp:posOffset>
            </wp:positionV>
            <wp:extent cx="1895475" cy="662940"/>
            <wp:effectExtent l="0" t="0" r="952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75A">
        <w:rPr>
          <w:sz w:val="32"/>
          <w:szCs w:val="32"/>
        </w:rPr>
        <w:t>Formulier exportbemonstering Naktuinbouw (gewas</w:t>
      </w:r>
      <w:r w:rsidR="00CD58A3" w:rsidRPr="0009575A">
        <w:rPr>
          <w:sz w:val="32"/>
          <w:szCs w:val="32"/>
        </w:rPr>
        <w:t>- partij</w:t>
      </w:r>
      <w:r w:rsidRPr="0009575A">
        <w:rPr>
          <w:sz w:val="32"/>
          <w:szCs w:val="32"/>
        </w:rPr>
        <w:t>gegevens)</w:t>
      </w:r>
    </w:p>
    <w:p w14:paraId="120AED99" w14:textId="77777777" w:rsidR="007170D9" w:rsidRPr="0009575A" w:rsidRDefault="0009575A" w:rsidP="00740E5B">
      <w:pPr>
        <w:pStyle w:val="BasistekstNaktuinbouw"/>
        <w:rPr>
          <w:sz w:val="22"/>
          <w:szCs w:val="22"/>
        </w:rPr>
      </w:pPr>
      <w:r w:rsidRPr="0009575A">
        <w:rPr>
          <w:sz w:val="22"/>
          <w:szCs w:val="22"/>
        </w:rPr>
        <w:t>Type bemonstering (*)</w:t>
      </w:r>
      <w:r w:rsidR="00A65A2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6662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66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9575A">
        <w:rPr>
          <w:sz w:val="22"/>
          <w:szCs w:val="22"/>
        </w:rPr>
        <w:t xml:space="preserve"> Bedrijf</w:t>
      </w:r>
      <w:r w:rsidR="00A65A25">
        <w:rPr>
          <w:sz w:val="22"/>
          <w:szCs w:val="22"/>
        </w:rPr>
        <w:t xml:space="preserve">  </w:t>
      </w:r>
      <w:r w:rsidRPr="00095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4571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7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9575A">
        <w:rPr>
          <w:sz w:val="22"/>
          <w:szCs w:val="22"/>
        </w:rPr>
        <w:t xml:space="preserve"> Partij</w:t>
      </w:r>
      <w:r w:rsidR="00A65A25">
        <w:rPr>
          <w:sz w:val="22"/>
          <w:szCs w:val="22"/>
        </w:rPr>
        <w:t xml:space="preserve">  </w:t>
      </w:r>
      <w:r w:rsidRPr="0009575A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2109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7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9575A">
        <w:rPr>
          <w:sz w:val="22"/>
          <w:szCs w:val="22"/>
        </w:rPr>
        <w:t xml:space="preserve">Perceel </w:t>
      </w:r>
      <w:r w:rsidR="00A65A25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82204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66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9575A">
        <w:rPr>
          <w:sz w:val="22"/>
          <w:szCs w:val="22"/>
        </w:rPr>
        <w:t xml:space="preserve"> Anders: </w:t>
      </w:r>
      <w:sdt>
        <w:sdtPr>
          <w:rPr>
            <w:sz w:val="22"/>
            <w:szCs w:val="22"/>
          </w:rPr>
          <w:id w:val="2145468074"/>
          <w:placeholder>
            <w:docPart w:val="AA6A0EC214B046789299F234E1CFB4EA"/>
          </w:placeholder>
          <w:showingPlcHdr/>
          <w:text/>
        </w:sdtPr>
        <w:sdtEndPr/>
        <w:sdtContent>
          <w:r w:rsidRPr="0009575A">
            <w:rPr>
              <w:rStyle w:val="Tekstvantijdelijkeaanduiding"/>
              <w:sz w:val="22"/>
              <w:szCs w:val="22"/>
            </w:rPr>
            <w:t>Klik of tik om tekst in te voeren.</w:t>
          </w:r>
        </w:sdtContent>
      </w:sdt>
      <w:r w:rsidRPr="0009575A">
        <w:rPr>
          <w:sz w:val="22"/>
          <w:szCs w:val="22"/>
        </w:rPr>
        <w:t xml:space="preserve">  </w:t>
      </w:r>
    </w:p>
    <w:p w14:paraId="4849B1AA" w14:textId="77777777" w:rsidR="00A71BC7" w:rsidRPr="007C2AF6" w:rsidRDefault="00A71BC7" w:rsidP="00A71BC7">
      <w:pPr>
        <w:pStyle w:val="BasistekstNaktuinbouw"/>
        <w:rPr>
          <w:sz w:val="24"/>
          <w:szCs w:val="24"/>
        </w:rPr>
      </w:pPr>
      <w:r w:rsidRPr="0009575A">
        <w:rPr>
          <w:sz w:val="22"/>
          <w:szCs w:val="22"/>
        </w:rPr>
        <w:t xml:space="preserve">Deze monsters moeten getoetst worden op: </w:t>
      </w:r>
      <w:sdt>
        <w:sdtPr>
          <w:rPr>
            <w:sz w:val="24"/>
            <w:szCs w:val="24"/>
          </w:rPr>
          <w:id w:val="2128433377"/>
          <w:placeholder>
            <w:docPart w:val="357D87D4FA8A492AB227695B108D0076"/>
          </w:placeholder>
          <w:showingPlcHdr/>
          <w:text/>
        </w:sdtPr>
        <w:sdtEndPr/>
        <w:sdtContent>
          <w:r w:rsidRPr="007C2AF6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</w:p>
    <w:p w14:paraId="4E31B19B" w14:textId="77777777" w:rsidR="00846A14" w:rsidRDefault="00846A14" w:rsidP="00740E5B">
      <w:pPr>
        <w:pStyle w:val="BasistekstNaktuinbouw"/>
        <w:rPr>
          <w:sz w:val="16"/>
          <w:szCs w:val="16"/>
        </w:rPr>
      </w:pPr>
    </w:p>
    <w:p w14:paraId="637761E5" w14:textId="77777777" w:rsidR="006B066A" w:rsidRDefault="0009575A" w:rsidP="00740E5B">
      <w:pPr>
        <w:pStyle w:val="BasistekstNaktuinbouw"/>
        <w:rPr>
          <w:sz w:val="16"/>
          <w:szCs w:val="16"/>
        </w:rPr>
      </w:pPr>
      <w:r w:rsidRPr="003F5B25">
        <w:rPr>
          <w:sz w:val="16"/>
          <w:szCs w:val="16"/>
        </w:rPr>
        <w:t>(*) keuze is niet altijd mogelijk vanuit de regelgeving. Naktuinbouw zal dit altijd controleren</w:t>
      </w:r>
      <w:r>
        <w:rPr>
          <w:sz w:val="16"/>
          <w:szCs w:val="16"/>
        </w:rPr>
        <w:t xml:space="preserve"> en indien nodig contact met u opnemen. </w:t>
      </w:r>
    </w:p>
    <w:p w14:paraId="75F37F2E" w14:textId="77777777" w:rsidR="007C2AF6" w:rsidRDefault="0009575A" w:rsidP="00740E5B">
      <w:pPr>
        <w:pStyle w:val="BasistekstNaktuinbouw"/>
        <w:rPr>
          <w:sz w:val="16"/>
          <w:szCs w:val="16"/>
        </w:rPr>
      </w:pPr>
      <w:r w:rsidRPr="003F5B25">
        <w:rPr>
          <w:sz w:val="16"/>
          <w:szCs w:val="16"/>
        </w:rPr>
        <w:t xml:space="preserve">Bij bedrijfs- of </w:t>
      </w:r>
      <w:proofErr w:type="spellStart"/>
      <w:r w:rsidRPr="003F5B25">
        <w:rPr>
          <w:sz w:val="16"/>
          <w:szCs w:val="16"/>
        </w:rPr>
        <w:t>perceelsbemonstering</w:t>
      </w:r>
      <w:proofErr w:type="spellEnd"/>
      <w:r w:rsidRPr="003F5B25">
        <w:rPr>
          <w:sz w:val="16"/>
          <w:szCs w:val="16"/>
        </w:rPr>
        <w:t xml:space="preserve"> kan het zijn dat er meerdere monsters moeten worden genomen.</w:t>
      </w:r>
    </w:p>
    <w:p w14:paraId="1963049E" w14:textId="77777777" w:rsidR="00846A14" w:rsidRPr="0009575A" w:rsidRDefault="00846A14" w:rsidP="00740E5B">
      <w:pPr>
        <w:pStyle w:val="BasistekstNaktuinbouw"/>
        <w:rPr>
          <w:sz w:val="16"/>
          <w:szCs w:val="16"/>
        </w:rPr>
      </w:pPr>
    </w:p>
    <w:tbl>
      <w:tblPr>
        <w:tblStyle w:val="Tabelraster"/>
        <w:tblW w:w="0" w:type="auto"/>
        <w:tblInd w:w="-592" w:type="dxa"/>
        <w:tblLayout w:type="fixed"/>
        <w:tblLook w:val="04A0" w:firstRow="1" w:lastRow="0" w:firstColumn="1" w:lastColumn="0" w:noHBand="0" w:noVBand="1"/>
      </w:tblPr>
      <w:tblGrid>
        <w:gridCol w:w="1773"/>
        <w:gridCol w:w="1669"/>
        <w:gridCol w:w="1671"/>
        <w:gridCol w:w="1570"/>
        <w:gridCol w:w="1417"/>
        <w:gridCol w:w="1701"/>
        <w:gridCol w:w="1559"/>
        <w:gridCol w:w="1701"/>
        <w:gridCol w:w="1694"/>
      </w:tblGrid>
      <w:tr w:rsidR="00A65A25" w14:paraId="744436B3" w14:textId="77777777" w:rsidTr="00846A14">
        <w:tc>
          <w:tcPr>
            <w:tcW w:w="5113" w:type="dxa"/>
            <w:gridSpan w:val="3"/>
            <w:shd w:val="clear" w:color="auto" w:fill="D9D9D9" w:themeFill="background1" w:themeFillShade="D9"/>
          </w:tcPr>
          <w:p w14:paraId="06B4F373" w14:textId="77777777" w:rsidR="00A65A25" w:rsidRPr="00A65A25" w:rsidRDefault="00A65A25" w:rsidP="008762BE">
            <w:pPr>
              <w:pStyle w:val="BasistekstNaktuinbouw"/>
              <w:jc w:val="center"/>
              <w:rPr>
                <w:b/>
                <w:sz w:val="18"/>
              </w:rPr>
            </w:pPr>
            <w:r w:rsidRPr="00A65A25">
              <w:rPr>
                <w:b/>
                <w:sz w:val="18"/>
              </w:rPr>
              <w:t>In te vullen door exporteur</w:t>
            </w:r>
          </w:p>
        </w:tc>
        <w:tc>
          <w:tcPr>
            <w:tcW w:w="2987" w:type="dxa"/>
            <w:gridSpan w:val="2"/>
            <w:shd w:val="clear" w:color="auto" w:fill="D9D9D9" w:themeFill="background1" w:themeFillShade="D9"/>
          </w:tcPr>
          <w:p w14:paraId="66EC3248" w14:textId="77777777" w:rsidR="00A65A25" w:rsidRPr="00A65A25" w:rsidRDefault="00A65A25" w:rsidP="008762BE">
            <w:pPr>
              <w:pStyle w:val="BasistekstNaktuinbouw"/>
              <w:jc w:val="center"/>
              <w:rPr>
                <w:b/>
                <w:sz w:val="18"/>
              </w:rPr>
            </w:pPr>
            <w:r w:rsidRPr="00A65A25">
              <w:rPr>
                <w:b/>
                <w:sz w:val="18"/>
              </w:rPr>
              <w:t>Partijbemonstering</w:t>
            </w:r>
          </w:p>
        </w:tc>
        <w:tc>
          <w:tcPr>
            <w:tcW w:w="6655" w:type="dxa"/>
            <w:gridSpan w:val="4"/>
            <w:shd w:val="clear" w:color="auto" w:fill="C1D5D5"/>
          </w:tcPr>
          <w:p w14:paraId="0E51D425" w14:textId="77777777" w:rsidR="00A65A25" w:rsidRPr="00A65A25" w:rsidRDefault="00A65A25" w:rsidP="008762BE">
            <w:pPr>
              <w:pStyle w:val="BasistekstNaktuinbouw"/>
              <w:jc w:val="center"/>
              <w:rPr>
                <w:b/>
                <w:sz w:val="18"/>
              </w:rPr>
            </w:pPr>
            <w:r w:rsidRPr="00A65A25">
              <w:rPr>
                <w:b/>
                <w:sz w:val="18"/>
              </w:rPr>
              <w:t>In te vullen door keurmeester Naktuinbouw</w:t>
            </w:r>
          </w:p>
        </w:tc>
      </w:tr>
      <w:tr w:rsidR="007170D9" w14:paraId="3195B01E" w14:textId="77777777" w:rsidTr="00846A14">
        <w:tc>
          <w:tcPr>
            <w:tcW w:w="1773" w:type="dxa"/>
            <w:shd w:val="clear" w:color="auto" w:fill="D9D9D9" w:themeFill="background1" w:themeFillShade="D9"/>
          </w:tcPr>
          <w:p w14:paraId="77F3781F" w14:textId="77777777" w:rsidR="007170D9" w:rsidRDefault="007170D9" w:rsidP="00740E5B">
            <w:pPr>
              <w:pStyle w:val="BasistekstNaktuinbouw"/>
              <w:rPr>
                <w:b/>
                <w:szCs w:val="20"/>
              </w:rPr>
            </w:pPr>
            <w:r>
              <w:rPr>
                <w:b/>
                <w:szCs w:val="20"/>
              </w:rPr>
              <w:t>Perceel/bedrijfs-</w:t>
            </w:r>
          </w:p>
          <w:p w14:paraId="52542A48" w14:textId="77777777" w:rsidR="007170D9" w:rsidRPr="007170D9" w:rsidRDefault="007170D9" w:rsidP="00740E5B">
            <w:pPr>
              <w:pStyle w:val="BasistekstNaktuinbouw"/>
              <w:rPr>
                <w:b/>
                <w:szCs w:val="20"/>
              </w:rPr>
            </w:pPr>
            <w:r>
              <w:rPr>
                <w:b/>
                <w:szCs w:val="20"/>
              </w:rPr>
              <w:t>naam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01E6F117" w14:textId="77777777" w:rsidR="007170D9" w:rsidRPr="007170D9" w:rsidRDefault="007170D9" w:rsidP="00740E5B">
            <w:pPr>
              <w:pStyle w:val="BasistekstNaktuinbouw"/>
              <w:rPr>
                <w:b/>
                <w:szCs w:val="20"/>
              </w:rPr>
            </w:pPr>
            <w:r>
              <w:rPr>
                <w:b/>
                <w:szCs w:val="20"/>
              </w:rPr>
              <w:t>Te bemonsteren geslacht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13BBA62C" w14:textId="77777777" w:rsidR="007170D9" w:rsidRPr="00A65A25" w:rsidRDefault="007170D9" w:rsidP="00740E5B">
            <w:pPr>
              <w:pStyle w:val="BasistekstNaktuinbouw"/>
              <w:rPr>
                <w:b/>
                <w:sz w:val="18"/>
              </w:rPr>
            </w:pPr>
            <w:r w:rsidRPr="00A65A25">
              <w:rPr>
                <w:b/>
                <w:sz w:val="18"/>
              </w:rPr>
              <w:t>Te bemonsteren soort - cultivar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20E29CE9" w14:textId="14CAF5AC" w:rsidR="007170D9" w:rsidRPr="00A65A25" w:rsidRDefault="00A65A25" w:rsidP="00A65A25">
            <w:pPr>
              <w:pStyle w:val="BasistekstNaktuinbouw"/>
              <w:rPr>
                <w:b/>
                <w:sz w:val="18"/>
              </w:rPr>
            </w:pPr>
            <w:r w:rsidRPr="00A65A25">
              <w:rPr>
                <w:b/>
                <w:sz w:val="18"/>
              </w:rPr>
              <w:t xml:space="preserve">Te exporteren aantal/ </w:t>
            </w:r>
            <w:r w:rsidR="0088131D">
              <w:rPr>
                <w:b/>
                <w:sz w:val="18"/>
              </w:rPr>
              <w:t xml:space="preserve">gewicht / </w:t>
            </w:r>
            <w:r w:rsidRPr="00A65A25">
              <w:rPr>
                <w:b/>
                <w:sz w:val="18"/>
              </w:rPr>
              <w:t>hoeveelheid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0AA6698" w14:textId="77777777" w:rsidR="007170D9" w:rsidRPr="00A65A25" w:rsidRDefault="007170D9" w:rsidP="00740E5B">
            <w:pPr>
              <w:pStyle w:val="BasistekstNaktuinbouw"/>
              <w:rPr>
                <w:b/>
                <w:sz w:val="18"/>
              </w:rPr>
            </w:pPr>
            <w:r w:rsidRPr="00A65A25">
              <w:rPr>
                <w:b/>
                <w:sz w:val="18"/>
              </w:rPr>
              <w:t>Partij</w:t>
            </w:r>
          </w:p>
          <w:p w14:paraId="142EA7CB" w14:textId="77777777" w:rsidR="007170D9" w:rsidRPr="00A65A25" w:rsidRDefault="008762BE" w:rsidP="00740E5B">
            <w:pPr>
              <w:pStyle w:val="BasistekstNaktuinbouw"/>
              <w:rPr>
                <w:b/>
                <w:sz w:val="18"/>
              </w:rPr>
            </w:pPr>
            <w:r w:rsidRPr="00A65A25">
              <w:rPr>
                <w:b/>
                <w:sz w:val="18"/>
              </w:rPr>
              <w:t>N</w:t>
            </w:r>
            <w:r w:rsidR="007170D9" w:rsidRPr="00A65A25">
              <w:rPr>
                <w:b/>
                <w:sz w:val="18"/>
              </w:rPr>
              <w:t>ummer</w:t>
            </w:r>
            <w:r w:rsidRPr="00A65A25">
              <w:rPr>
                <w:b/>
                <w:sz w:val="18"/>
              </w:rPr>
              <w:t>(s)</w:t>
            </w:r>
          </w:p>
        </w:tc>
        <w:tc>
          <w:tcPr>
            <w:tcW w:w="1701" w:type="dxa"/>
            <w:shd w:val="clear" w:color="auto" w:fill="C1D5D5"/>
          </w:tcPr>
          <w:p w14:paraId="5CE7D0AA" w14:textId="77777777" w:rsidR="007170D9" w:rsidRPr="00A65A25" w:rsidRDefault="007170D9" w:rsidP="00740E5B">
            <w:pPr>
              <w:pStyle w:val="BasistekstNaktuinbouw"/>
              <w:rPr>
                <w:b/>
                <w:sz w:val="18"/>
              </w:rPr>
            </w:pPr>
            <w:r w:rsidRPr="00A65A25">
              <w:rPr>
                <w:b/>
                <w:sz w:val="18"/>
              </w:rPr>
              <w:t xml:space="preserve">Monster 1 </w:t>
            </w:r>
          </w:p>
        </w:tc>
        <w:tc>
          <w:tcPr>
            <w:tcW w:w="1559" w:type="dxa"/>
            <w:shd w:val="clear" w:color="auto" w:fill="C1D5D5"/>
          </w:tcPr>
          <w:p w14:paraId="443CF342" w14:textId="77777777" w:rsidR="007170D9" w:rsidRPr="00A65A25" w:rsidRDefault="007170D9" w:rsidP="00740E5B">
            <w:pPr>
              <w:pStyle w:val="BasistekstNaktuinbouw"/>
              <w:rPr>
                <w:b/>
                <w:sz w:val="18"/>
              </w:rPr>
            </w:pPr>
            <w:r w:rsidRPr="00A65A25">
              <w:rPr>
                <w:b/>
                <w:sz w:val="18"/>
              </w:rPr>
              <w:t>Monster 2</w:t>
            </w:r>
          </w:p>
        </w:tc>
        <w:tc>
          <w:tcPr>
            <w:tcW w:w="1701" w:type="dxa"/>
            <w:shd w:val="clear" w:color="auto" w:fill="C1D5D5"/>
          </w:tcPr>
          <w:p w14:paraId="714CFB39" w14:textId="77777777" w:rsidR="007170D9" w:rsidRPr="00A65A25" w:rsidRDefault="007170D9" w:rsidP="00740E5B">
            <w:pPr>
              <w:pStyle w:val="BasistekstNaktuinbouw"/>
              <w:rPr>
                <w:b/>
                <w:sz w:val="18"/>
              </w:rPr>
            </w:pPr>
            <w:r w:rsidRPr="00A65A25">
              <w:rPr>
                <w:b/>
                <w:sz w:val="18"/>
              </w:rPr>
              <w:t>Monster 3</w:t>
            </w:r>
          </w:p>
        </w:tc>
        <w:tc>
          <w:tcPr>
            <w:tcW w:w="1694" w:type="dxa"/>
            <w:shd w:val="clear" w:color="auto" w:fill="C1D5D5"/>
          </w:tcPr>
          <w:p w14:paraId="314EA827" w14:textId="77777777" w:rsidR="007170D9" w:rsidRPr="00A65A25" w:rsidRDefault="007170D9" w:rsidP="00740E5B">
            <w:pPr>
              <w:pStyle w:val="BasistekstNaktuinbouw"/>
              <w:rPr>
                <w:b/>
                <w:sz w:val="18"/>
              </w:rPr>
            </w:pPr>
            <w:r w:rsidRPr="00A65A25">
              <w:rPr>
                <w:b/>
                <w:sz w:val="18"/>
              </w:rPr>
              <w:t>Monster 4</w:t>
            </w:r>
          </w:p>
        </w:tc>
      </w:tr>
      <w:tr w:rsidR="007170D9" w14:paraId="31FF43A5" w14:textId="77777777" w:rsidTr="00846A14">
        <w:trPr>
          <w:trHeight w:val="567"/>
        </w:trPr>
        <w:tc>
          <w:tcPr>
            <w:tcW w:w="1773" w:type="dxa"/>
          </w:tcPr>
          <w:p w14:paraId="56924178" w14:textId="77777777" w:rsidR="007170D9" w:rsidRPr="00846A14" w:rsidRDefault="007170D9" w:rsidP="00846A14">
            <w:pPr>
              <w:pStyle w:val="BasistekstNaktuinbouw"/>
              <w:rPr>
                <w:sz w:val="18"/>
              </w:rPr>
            </w:pPr>
          </w:p>
        </w:tc>
        <w:tc>
          <w:tcPr>
            <w:tcW w:w="1669" w:type="dxa"/>
          </w:tcPr>
          <w:p w14:paraId="43E678E0" w14:textId="77777777" w:rsidR="007170D9" w:rsidRPr="00846A14" w:rsidRDefault="007170D9" w:rsidP="00846A14">
            <w:pPr>
              <w:pStyle w:val="BasistekstNaktuinbouw"/>
              <w:rPr>
                <w:sz w:val="18"/>
              </w:rPr>
            </w:pPr>
          </w:p>
        </w:tc>
        <w:tc>
          <w:tcPr>
            <w:tcW w:w="1671" w:type="dxa"/>
          </w:tcPr>
          <w:p w14:paraId="7BB812DF" w14:textId="77777777" w:rsidR="007170D9" w:rsidRPr="00846A14" w:rsidRDefault="007170D9" w:rsidP="00846A14">
            <w:pPr>
              <w:pStyle w:val="BasistekstNaktuinbouw"/>
              <w:rPr>
                <w:sz w:val="18"/>
              </w:rPr>
            </w:pPr>
          </w:p>
        </w:tc>
        <w:tc>
          <w:tcPr>
            <w:tcW w:w="1570" w:type="dxa"/>
          </w:tcPr>
          <w:p w14:paraId="5FB8EB9F" w14:textId="77777777" w:rsidR="007170D9" w:rsidRPr="00846A14" w:rsidRDefault="007170D9" w:rsidP="00846A14">
            <w:pPr>
              <w:pStyle w:val="BasistekstNaktuinbouw"/>
              <w:rPr>
                <w:sz w:val="18"/>
              </w:rPr>
            </w:pPr>
          </w:p>
        </w:tc>
        <w:tc>
          <w:tcPr>
            <w:tcW w:w="1417" w:type="dxa"/>
          </w:tcPr>
          <w:p w14:paraId="54342148" w14:textId="77777777" w:rsidR="007170D9" w:rsidRPr="00846A14" w:rsidRDefault="007170D9" w:rsidP="00846A14">
            <w:pPr>
              <w:pStyle w:val="BasistekstNaktuinbouw"/>
              <w:rPr>
                <w:sz w:val="18"/>
              </w:rPr>
            </w:pPr>
          </w:p>
        </w:tc>
        <w:tc>
          <w:tcPr>
            <w:tcW w:w="1701" w:type="dxa"/>
            <w:shd w:val="clear" w:color="auto" w:fill="C1D5D5"/>
          </w:tcPr>
          <w:p w14:paraId="6EED9DEC" w14:textId="77777777" w:rsidR="007170D9" w:rsidRPr="00846A14" w:rsidRDefault="007170D9" w:rsidP="00846A14">
            <w:pPr>
              <w:pStyle w:val="BasistekstNaktuinbouw"/>
              <w:rPr>
                <w:szCs w:val="20"/>
              </w:rPr>
            </w:pPr>
          </w:p>
        </w:tc>
        <w:tc>
          <w:tcPr>
            <w:tcW w:w="1559" w:type="dxa"/>
            <w:shd w:val="clear" w:color="auto" w:fill="C1D5D5"/>
          </w:tcPr>
          <w:p w14:paraId="2CD04D9D" w14:textId="77777777" w:rsidR="007170D9" w:rsidRPr="00846A14" w:rsidRDefault="007170D9" w:rsidP="00846A14">
            <w:pPr>
              <w:pStyle w:val="BasistekstNaktuinbouw"/>
              <w:rPr>
                <w:szCs w:val="20"/>
              </w:rPr>
            </w:pPr>
          </w:p>
        </w:tc>
        <w:tc>
          <w:tcPr>
            <w:tcW w:w="1701" w:type="dxa"/>
            <w:shd w:val="clear" w:color="auto" w:fill="C1D5D5"/>
          </w:tcPr>
          <w:p w14:paraId="4E3E42A5" w14:textId="77777777" w:rsidR="007170D9" w:rsidRPr="00846A14" w:rsidRDefault="007170D9" w:rsidP="00846A14">
            <w:pPr>
              <w:pStyle w:val="BasistekstNaktuinbouw"/>
              <w:rPr>
                <w:szCs w:val="20"/>
              </w:rPr>
            </w:pPr>
          </w:p>
        </w:tc>
        <w:tc>
          <w:tcPr>
            <w:tcW w:w="1694" w:type="dxa"/>
            <w:shd w:val="clear" w:color="auto" w:fill="C1D5D5"/>
          </w:tcPr>
          <w:p w14:paraId="458FA023" w14:textId="77777777" w:rsidR="007170D9" w:rsidRPr="00846A14" w:rsidRDefault="007170D9" w:rsidP="00846A14">
            <w:pPr>
              <w:pStyle w:val="BasistekstNaktuinbouw"/>
              <w:rPr>
                <w:szCs w:val="20"/>
              </w:rPr>
            </w:pPr>
          </w:p>
        </w:tc>
      </w:tr>
      <w:tr w:rsidR="007170D9" w14:paraId="644C0C30" w14:textId="77777777" w:rsidTr="00846A14">
        <w:trPr>
          <w:trHeight w:val="567"/>
        </w:trPr>
        <w:tc>
          <w:tcPr>
            <w:tcW w:w="1773" w:type="dxa"/>
          </w:tcPr>
          <w:p w14:paraId="28D2DE1F" w14:textId="77777777" w:rsidR="007170D9" w:rsidRPr="00846A14" w:rsidRDefault="007170D9" w:rsidP="00846A14">
            <w:pPr>
              <w:pStyle w:val="BasistekstNaktuinbouw"/>
              <w:rPr>
                <w:sz w:val="18"/>
              </w:rPr>
            </w:pPr>
          </w:p>
        </w:tc>
        <w:tc>
          <w:tcPr>
            <w:tcW w:w="1669" w:type="dxa"/>
          </w:tcPr>
          <w:p w14:paraId="3CA0022F" w14:textId="77777777" w:rsidR="007170D9" w:rsidRPr="00846A14" w:rsidRDefault="007170D9" w:rsidP="00846A14">
            <w:pPr>
              <w:pStyle w:val="BasistekstNaktuinbouw"/>
              <w:rPr>
                <w:sz w:val="18"/>
              </w:rPr>
            </w:pPr>
          </w:p>
        </w:tc>
        <w:tc>
          <w:tcPr>
            <w:tcW w:w="1671" w:type="dxa"/>
          </w:tcPr>
          <w:p w14:paraId="6180A462" w14:textId="77777777" w:rsidR="007170D9" w:rsidRPr="00846A14" w:rsidRDefault="007170D9" w:rsidP="00846A14">
            <w:pPr>
              <w:pStyle w:val="BasistekstNaktuinbouw"/>
              <w:rPr>
                <w:sz w:val="18"/>
              </w:rPr>
            </w:pPr>
          </w:p>
        </w:tc>
        <w:tc>
          <w:tcPr>
            <w:tcW w:w="1570" w:type="dxa"/>
          </w:tcPr>
          <w:p w14:paraId="1F2F1F3E" w14:textId="77777777" w:rsidR="007170D9" w:rsidRPr="00846A14" w:rsidRDefault="007170D9" w:rsidP="00846A14">
            <w:pPr>
              <w:pStyle w:val="BasistekstNaktuinbouw"/>
              <w:rPr>
                <w:sz w:val="18"/>
              </w:rPr>
            </w:pPr>
          </w:p>
        </w:tc>
        <w:tc>
          <w:tcPr>
            <w:tcW w:w="1417" w:type="dxa"/>
          </w:tcPr>
          <w:p w14:paraId="6DCE469E" w14:textId="77777777" w:rsidR="007170D9" w:rsidRPr="00846A14" w:rsidRDefault="007170D9" w:rsidP="00846A14">
            <w:pPr>
              <w:pStyle w:val="BasistekstNaktuinbouw"/>
              <w:rPr>
                <w:sz w:val="18"/>
              </w:rPr>
            </w:pPr>
          </w:p>
        </w:tc>
        <w:tc>
          <w:tcPr>
            <w:tcW w:w="1701" w:type="dxa"/>
            <w:shd w:val="clear" w:color="auto" w:fill="C1D5D5"/>
          </w:tcPr>
          <w:p w14:paraId="1D7804FA" w14:textId="77777777" w:rsidR="007170D9" w:rsidRPr="00846A14" w:rsidRDefault="007170D9" w:rsidP="00846A14">
            <w:pPr>
              <w:pStyle w:val="BasistekstNaktuinbouw"/>
              <w:rPr>
                <w:szCs w:val="20"/>
              </w:rPr>
            </w:pPr>
          </w:p>
        </w:tc>
        <w:tc>
          <w:tcPr>
            <w:tcW w:w="1559" w:type="dxa"/>
            <w:shd w:val="clear" w:color="auto" w:fill="C1D5D5"/>
          </w:tcPr>
          <w:p w14:paraId="20639BC0" w14:textId="77777777" w:rsidR="007170D9" w:rsidRPr="00846A14" w:rsidRDefault="007170D9" w:rsidP="00846A14">
            <w:pPr>
              <w:pStyle w:val="BasistekstNaktuinbouw"/>
              <w:rPr>
                <w:szCs w:val="20"/>
              </w:rPr>
            </w:pPr>
          </w:p>
        </w:tc>
        <w:tc>
          <w:tcPr>
            <w:tcW w:w="1701" w:type="dxa"/>
            <w:shd w:val="clear" w:color="auto" w:fill="C1D5D5"/>
          </w:tcPr>
          <w:p w14:paraId="285ADFAE" w14:textId="77777777" w:rsidR="007170D9" w:rsidRPr="00846A14" w:rsidRDefault="007170D9" w:rsidP="00846A14">
            <w:pPr>
              <w:pStyle w:val="BasistekstNaktuinbouw"/>
              <w:rPr>
                <w:szCs w:val="20"/>
              </w:rPr>
            </w:pPr>
          </w:p>
        </w:tc>
        <w:tc>
          <w:tcPr>
            <w:tcW w:w="1694" w:type="dxa"/>
            <w:shd w:val="clear" w:color="auto" w:fill="C1D5D5"/>
          </w:tcPr>
          <w:p w14:paraId="4143E243" w14:textId="77777777" w:rsidR="007170D9" w:rsidRPr="00846A14" w:rsidRDefault="007170D9" w:rsidP="00846A14">
            <w:pPr>
              <w:pStyle w:val="BasistekstNaktuinbouw"/>
              <w:rPr>
                <w:szCs w:val="20"/>
              </w:rPr>
            </w:pPr>
          </w:p>
        </w:tc>
      </w:tr>
      <w:tr w:rsidR="007170D9" w14:paraId="11E639DB" w14:textId="77777777" w:rsidTr="00846A14">
        <w:trPr>
          <w:trHeight w:val="567"/>
        </w:trPr>
        <w:tc>
          <w:tcPr>
            <w:tcW w:w="1773" w:type="dxa"/>
          </w:tcPr>
          <w:p w14:paraId="547C8433" w14:textId="77777777" w:rsidR="007170D9" w:rsidRPr="00846A14" w:rsidRDefault="007170D9" w:rsidP="00846A14">
            <w:pPr>
              <w:pStyle w:val="BasistekstNaktuinbouw"/>
              <w:rPr>
                <w:sz w:val="18"/>
              </w:rPr>
            </w:pPr>
          </w:p>
        </w:tc>
        <w:tc>
          <w:tcPr>
            <w:tcW w:w="1669" w:type="dxa"/>
          </w:tcPr>
          <w:p w14:paraId="47E86E8B" w14:textId="77777777" w:rsidR="007170D9" w:rsidRPr="00846A14" w:rsidRDefault="007170D9" w:rsidP="00846A14">
            <w:pPr>
              <w:pStyle w:val="BasistekstNaktuinbouw"/>
              <w:rPr>
                <w:sz w:val="18"/>
              </w:rPr>
            </w:pPr>
          </w:p>
        </w:tc>
        <w:tc>
          <w:tcPr>
            <w:tcW w:w="1671" w:type="dxa"/>
          </w:tcPr>
          <w:p w14:paraId="3AE5B86B" w14:textId="77777777" w:rsidR="007170D9" w:rsidRPr="00846A14" w:rsidRDefault="007170D9" w:rsidP="00846A14">
            <w:pPr>
              <w:pStyle w:val="BasistekstNaktuinbouw"/>
              <w:rPr>
                <w:sz w:val="18"/>
              </w:rPr>
            </w:pPr>
          </w:p>
        </w:tc>
        <w:tc>
          <w:tcPr>
            <w:tcW w:w="1570" w:type="dxa"/>
          </w:tcPr>
          <w:p w14:paraId="19E0A642" w14:textId="77777777" w:rsidR="007170D9" w:rsidRPr="00846A14" w:rsidRDefault="007170D9" w:rsidP="00846A14">
            <w:pPr>
              <w:pStyle w:val="BasistekstNaktuinbouw"/>
              <w:rPr>
                <w:sz w:val="18"/>
              </w:rPr>
            </w:pPr>
          </w:p>
        </w:tc>
        <w:tc>
          <w:tcPr>
            <w:tcW w:w="1417" w:type="dxa"/>
          </w:tcPr>
          <w:p w14:paraId="5A56ED18" w14:textId="77777777" w:rsidR="007170D9" w:rsidRPr="00846A14" w:rsidRDefault="007170D9" w:rsidP="00846A14">
            <w:pPr>
              <w:pStyle w:val="BasistekstNaktuinbouw"/>
              <w:rPr>
                <w:sz w:val="18"/>
              </w:rPr>
            </w:pPr>
          </w:p>
        </w:tc>
        <w:tc>
          <w:tcPr>
            <w:tcW w:w="1701" w:type="dxa"/>
            <w:shd w:val="clear" w:color="auto" w:fill="C1D5D5"/>
          </w:tcPr>
          <w:p w14:paraId="53D2979F" w14:textId="77777777" w:rsidR="007170D9" w:rsidRPr="00846A14" w:rsidRDefault="007170D9" w:rsidP="00846A14">
            <w:pPr>
              <w:pStyle w:val="BasistekstNaktuinbouw"/>
              <w:rPr>
                <w:szCs w:val="20"/>
              </w:rPr>
            </w:pPr>
          </w:p>
        </w:tc>
        <w:tc>
          <w:tcPr>
            <w:tcW w:w="1559" w:type="dxa"/>
            <w:shd w:val="clear" w:color="auto" w:fill="C1D5D5"/>
          </w:tcPr>
          <w:p w14:paraId="510F89CD" w14:textId="77777777" w:rsidR="007170D9" w:rsidRPr="00846A14" w:rsidRDefault="007170D9" w:rsidP="00846A14">
            <w:pPr>
              <w:pStyle w:val="BasistekstNaktuinbouw"/>
              <w:rPr>
                <w:szCs w:val="20"/>
              </w:rPr>
            </w:pPr>
          </w:p>
        </w:tc>
        <w:tc>
          <w:tcPr>
            <w:tcW w:w="1701" w:type="dxa"/>
            <w:shd w:val="clear" w:color="auto" w:fill="C1D5D5"/>
          </w:tcPr>
          <w:p w14:paraId="5C264B8C" w14:textId="77777777" w:rsidR="007170D9" w:rsidRPr="00846A14" w:rsidRDefault="007170D9" w:rsidP="00846A14">
            <w:pPr>
              <w:pStyle w:val="BasistekstNaktuinbouw"/>
              <w:rPr>
                <w:szCs w:val="20"/>
              </w:rPr>
            </w:pPr>
          </w:p>
        </w:tc>
        <w:tc>
          <w:tcPr>
            <w:tcW w:w="1694" w:type="dxa"/>
            <w:shd w:val="clear" w:color="auto" w:fill="C1D5D5"/>
          </w:tcPr>
          <w:p w14:paraId="442D1E0A" w14:textId="77777777" w:rsidR="007170D9" w:rsidRPr="00846A14" w:rsidRDefault="007170D9" w:rsidP="00846A14">
            <w:pPr>
              <w:pStyle w:val="BasistekstNaktuinbouw"/>
              <w:rPr>
                <w:szCs w:val="20"/>
              </w:rPr>
            </w:pPr>
          </w:p>
        </w:tc>
      </w:tr>
      <w:tr w:rsidR="007170D9" w14:paraId="7BC3D251" w14:textId="77777777" w:rsidTr="00846A14">
        <w:trPr>
          <w:trHeight w:val="546"/>
        </w:trPr>
        <w:tc>
          <w:tcPr>
            <w:tcW w:w="1773" w:type="dxa"/>
          </w:tcPr>
          <w:p w14:paraId="48464054" w14:textId="77777777" w:rsidR="00846A14" w:rsidRPr="00846A14" w:rsidRDefault="00846A14" w:rsidP="00846A14">
            <w:pPr>
              <w:pStyle w:val="BasistekstNaktuinbouw"/>
              <w:rPr>
                <w:sz w:val="18"/>
              </w:rPr>
            </w:pPr>
          </w:p>
        </w:tc>
        <w:tc>
          <w:tcPr>
            <w:tcW w:w="1669" w:type="dxa"/>
          </w:tcPr>
          <w:p w14:paraId="4A1EB214" w14:textId="77777777" w:rsidR="007170D9" w:rsidRPr="00846A14" w:rsidRDefault="007170D9" w:rsidP="00846A14">
            <w:pPr>
              <w:pStyle w:val="BasistekstNaktuinbouw"/>
              <w:rPr>
                <w:sz w:val="18"/>
              </w:rPr>
            </w:pPr>
          </w:p>
        </w:tc>
        <w:tc>
          <w:tcPr>
            <w:tcW w:w="1671" w:type="dxa"/>
          </w:tcPr>
          <w:p w14:paraId="16A281C2" w14:textId="77777777" w:rsidR="007170D9" w:rsidRPr="00846A14" w:rsidRDefault="007170D9" w:rsidP="00846A14">
            <w:pPr>
              <w:pStyle w:val="BasistekstNaktuinbouw"/>
              <w:rPr>
                <w:sz w:val="18"/>
              </w:rPr>
            </w:pPr>
          </w:p>
        </w:tc>
        <w:tc>
          <w:tcPr>
            <w:tcW w:w="1570" w:type="dxa"/>
          </w:tcPr>
          <w:p w14:paraId="7358B6CE" w14:textId="77777777" w:rsidR="007170D9" w:rsidRPr="00846A14" w:rsidRDefault="007170D9" w:rsidP="00846A14">
            <w:pPr>
              <w:pStyle w:val="BasistekstNaktuinbouw"/>
              <w:rPr>
                <w:sz w:val="18"/>
              </w:rPr>
            </w:pPr>
          </w:p>
        </w:tc>
        <w:tc>
          <w:tcPr>
            <w:tcW w:w="1417" w:type="dxa"/>
          </w:tcPr>
          <w:p w14:paraId="2D69FA0B" w14:textId="77777777" w:rsidR="007170D9" w:rsidRPr="00846A14" w:rsidRDefault="007170D9" w:rsidP="00846A14">
            <w:pPr>
              <w:pStyle w:val="BasistekstNaktuinbouw"/>
              <w:rPr>
                <w:sz w:val="18"/>
              </w:rPr>
            </w:pPr>
          </w:p>
        </w:tc>
        <w:tc>
          <w:tcPr>
            <w:tcW w:w="1701" w:type="dxa"/>
            <w:shd w:val="clear" w:color="auto" w:fill="C1D5D5"/>
          </w:tcPr>
          <w:p w14:paraId="55AA3F8D" w14:textId="77777777" w:rsidR="007170D9" w:rsidRPr="00846A14" w:rsidRDefault="007170D9" w:rsidP="00846A14">
            <w:pPr>
              <w:pStyle w:val="BasistekstNaktuinbouw"/>
              <w:rPr>
                <w:szCs w:val="20"/>
              </w:rPr>
            </w:pPr>
          </w:p>
        </w:tc>
        <w:tc>
          <w:tcPr>
            <w:tcW w:w="1559" w:type="dxa"/>
            <w:shd w:val="clear" w:color="auto" w:fill="C1D5D5"/>
          </w:tcPr>
          <w:p w14:paraId="7F54EFF7" w14:textId="77777777" w:rsidR="007170D9" w:rsidRPr="00846A14" w:rsidRDefault="007170D9" w:rsidP="00846A14">
            <w:pPr>
              <w:pStyle w:val="BasistekstNaktuinbouw"/>
              <w:rPr>
                <w:szCs w:val="20"/>
              </w:rPr>
            </w:pPr>
          </w:p>
        </w:tc>
        <w:tc>
          <w:tcPr>
            <w:tcW w:w="1701" w:type="dxa"/>
            <w:shd w:val="clear" w:color="auto" w:fill="C1D5D5"/>
          </w:tcPr>
          <w:p w14:paraId="7886DE93" w14:textId="77777777" w:rsidR="007170D9" w:rsidRPr="00846A14" w:rsidRDefault="007170D9" w:rsidP="00846A14">
            <w:pPr>
              <w:pStyle w:val="BasistekstNaktuinbouw"/>
              <w:rPr>
                <w:szCs w:val="20"/>
              </w:rPr>
            </w:pPr>
          </w:p>
        </w:tc>
        <w:tc>
          <w:tcPr>
            <w:tcW w:w="1694" w:type="dxa"/>
            <w:shd w:val="clear" w:color="auto" w:fill="C1D5D5"/>
          </w:tcPr>
          <w:p w14:paraId="69159361" w14:textId="77777777" w:rsidR="007170D9" w:rsidRPr="00846A14" w:rsidRDefault="007170D9" w:rsidP="00846A14">
            <w:pPr>
              <w:pStyle w:val="BasistekstNaktuinbouw"/>
              <w:rPr>
                <w:szCs w:val="20"/>
              </w:rPr>
            </w:pPr>
          </w:p>
        </w:tc>
      </w:tr>
    </w:tbl>
    <w:p w14:paraId="226864B7" w14:textId="77777777" w:rsidR="0073371D" w:rsidRDefault="0073371D" w:rsidP="0073371D">
      <w:pPr>
        <w:pStyle w:val="BasistekstNaktuinbouw"/>
        <w:rPr>
          <w:szCs w:val="20"/>
        </w:rPr>
      </w:pPr>
    </w:p>
    <w:p w14:paraId="19EC7A8D" w14:textId="77777777" w:rsidR="0073371D" w:rsidRPr="00532A37" w:rsidRDefault="0073371D" w:rsidP="0073371D">
      <w:pPr>
        <w:pStyle w:val="BasistekstNaktuinbouw"/>
        <w:rPr>
          <w:szCs w:val="20"/>
        </w:rPr>
      </w:pPr>
      <w:r w:rsidRPr="00532A37">
        <w:rPr>
          <w:szCs w:val="20"/>
        </w:rPr>
        <w:t xml:space="preserve">Als dit formulier is ingevuld en voorzien is van monstersticker(s) zal de keurmeester hier een scan van maken. Dit document </w:t>
      </w:r>
      <w:r>
        <w:rPr>
          <w:szCs w:val="20"/>
        </w:rPr>
        <w:t xml:space="preserve">wordt, als bijlage </w:t>
      </w:r>
      <w:r w:rsidRPr="00532A37">
        <w:rPr>
          <w:szCs w:val="20"/>
        </w:rPr>
        <w:t xml:space="preserve">bij de uitslag </w:t>
      </w:r>
      <w:r>
        <w:rPr>
          <w:szCs w:val="20"/>
        </w:rPr>
        <w:t>ge</w:t>
      </w:r>
      <w:r w:rsidRPr="00532A37">
        <w:rPr>
          <w:szCs w:val="20"/>
        </w:rPr>
        <w:t>voeg</w:t>
      </w:r>
      <w:r>
        <w:rPr>
          <w:szCs w:val="20"/>
        </w:rPr>
        <w:t xml:space="preserve">d. </w:t>
      </w:r>
      <w:r w:rsidRPr="00846A14">
        <w:rPr>
          <w:b/>
          <w:szCs w:val="20"/>
        </w:rPr>
        <w:t xml:space="preserve">De uitslag incl. deze bijlage moet u tonen tijdens de </w:t>
      </w:r>
      <w:r w:rsidR="00846A14">
        <w:rPr>
          <w:b/>
          <w:szCs w:val="20"/>
        </w:rPr>
        <w:t>export</w:t>
      </w:r>
      <w:r w:rsidRPr="00846A14">
        <w:rPr>
          <w:b/>
          <w:szCs w:val="20"/>
        </w:rPr>
        <w:t>certificering.</w:t>
      </w:r>
      <w:r w:rsidRPr="00532A37">
        <w:rPr>
          <w:szCs w:val="20"/>
        </w:rPr>
        <w:t xml:space="preserve"> </w:t>
      </w:r>
    </w:p>
    <w:p w14:paraId="2026444C" w14:textId="77777777" w:rsidR="00A72013" w:rsidRDefault="00A72013" w:rsidP="0073371D">
      <w:pPr>
        <w:pStyle w:val="BasistekstNaktuinbouw"/>
        <w:rPr>
          <w:sz w:val="28"/>
          <w:szCs w:val="28"/>
        </w:rPr>
      </w:pPr>
    </w:p>
    <w:sectPr w:rsidR="00A72013" w:rsidSect="00A65A25">
      <w:pgSz w:w="16838" w:h="11906" w:orient="landscape" w:code="9"/>
      <w:pgMar w:top="851" w:right="1021" w:bottom="90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0C48D" w14:textId="77777777" w:rsidR="00184F20" w:rsidRPr="00740E5B" w:rsidRDefault="00184F20" w:rsidP="00740E5B">
      <w:pPr>
        <w:pStyle w:val="Voettekst"/>
      </w:pPr>
    </w:p>
  </w:endnote>
  <w:endnote w:type="continuationSeparator" w:id="0">
    <w:p w14:paraId="15CFF040" w14:textId="77777777" w:rsidR="00184F20" w:rsidRPr="00740E5B" w:rsidRDefault="00184F20" w:rsidP="00740E5B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0AD52" w14:textId="6010328C" w:rsidR="007170D9" w:rsidRDefault="007170D9" w:rsidP="007170D9">
    <w:pPr>
      <w:pStyle w:val="Voettekst"/>
      <w:jc w:val="left"/>
    </w:pPr>
    <w:r>
      <w:t xml:space="preserve">Aanvraagformulier exportbemonstering FZI </w:t>
    </w:r>
    <w:r>
      <w:tab/>
    </w:r>
    <w:r w:rsidR="00554EDE">
      <w:t>juni</w:t>
    </w:r>
    <w:r w:rsidR="00BE5934">
      <w:t xml:space="preserve"> 2020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46A1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353F1" w14:textId="77777777" w:rsidR="00184F20" w:rsidRPr="00740E5B" w:rsidRDefault="00184F20" w:rsidP="00740E5B">
      <w:pPr>
        <w:pStyle w:val="Voettekst"/>
      </w:pPr>
    </w:p>
  </w:footnote>
  <w:footnote w:type="continuationSeparator" w:id="0">
    <w:p w14:paraId="66DDFD91" w14:textId="77777777" w:rsidR="00184F20" w:rsidRPr="00740E5B" w:rsidRDefault="00184F20" w:rsidP="00740E5B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aktuinbouw"/>
    <w:lvl w:ilvl="0">
      <w:start w:val="1"/>
      <w:numFmt w:val="bullet"/>
      <w:pStyle w:val="Opsommingbolletje1eniveauNaktuinbouw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aktuinbouw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aktuinbouw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aktuinbouw"/>
  </w:abstractNum>
  <w:abstractNum w:abstractNumId="13" w15:restartNumberingAfterBreak="0">
    <w:nsid w:val="07FE4FC5"/>
    <w:multiLevelType w:val="multilevel"/>
    <w:tmpl w:val="7FB6E594"/>
    <w:numStyleLink w:val="AgendapuntlijstNaktuinbouw"/>
  </w:abstractNum>
  <w:abstractNum w:abstractNumId="14" w15:restartNumberingAfterBreak="0">
    <w:nsid w:val="0BC24928"/>
    <w:multiLevelType w:val="multilevel"/>
    <w:tmpl w:val="B4BACAD8"/>
    <w:styleLink w:val="OpsommingstreepjeNaktuinbouw"/>
    <w:lvl w:ilvl="0">
      <w:start w:val="1"/>
      <w:numFmt w:val="bullet"/>
      <w:pStyle w:val="Opsommingstreepje1eniveauNaktuinbouw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aktuinbouw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aktuinbouw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OpsommingnummerNaktuinbouw"/>
  </w:abstractNum>
  <w:abstractNum w:abstractNumId="18" w15:restartNumberingAfterBreak="0">
    <w:nsid w:val="189F3493"/>
    <w:multiLevelType w:val="multilevel"/>
    <w:tmpl w:val="B7B66B92"/>
    <w:numStyleLink w:val="KopnummeringNaktuinbouw"/>
  </w:abstractNum>
  <w:abstractNum w:abstractNumId="19" w15:restartNumberingAfterBreak="0">
    <w:nsid w:val="2D665843"/>
    <w:multiLevelType w:val="multilevel"/>
    <w:tmpl w:val="DEFCE960"/>
    <w:styleLink w:val="BijlagenummeringNaktuinbouw"/>
    <w:lvl w:ilvl="0">
      <w:start w:val="1"/>
      <w:numFmt w:val="decimal"/>
      <w:pStyle w:val="Bijlagekop1Naktuinbouw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aktuinbouw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Naktuinbouw"/>
    <w:lvl w:ilvl="0">
      <w:start w:val="1"/>
      <w:numFmt w:val="lowerLetter"/>
      <w:pStyle w:val="Opsommingkleinelett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Naktuinbouw"/>
    <w:lvl w:ilvl="0">
      <w:start w:val="1"/>
      <w:numFmt w:val="decimal"/>
      <w:pStyle w:val="Opsommingnumm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7B66B92"/>
    <w:styleLink w:val="KopnummeringNaktuinbouw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2E800D1"/>
    <w:multiLevelType w:val="multilevel"/>
    <w:tmpl w:val="DEFCE960"/>
    <w:numStyleLink w:val="BijlagenummeringNaktuinbouw"/>
  </w:abstractNum>
  <w:abstractNum w:abstractNumId="25" w15:restartNumberingAfterBreak="0">
    <w:nsid w:val="46A60AA0"/>
    <w:multiLevelType w:val="multilevel"/>
    <w:tmpl w:val="CFFEF33E"/>
    <w:styleLink w:val="OpsommingopenrondjeNaktuinbouw"/>
    <w:lvl w:ilvl="0">
      <w:start w:val="1"/>
      <w:numFmt w:val="bullet"/>
      <w:pStyle w:val="Opsommingopenrondje1eniveauNaktuinbouw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aktuinbouw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aktuinbouw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Naktuinbouw"/>
    <w:lvl w:ilvl="0">
      <w:start w:val="1"/>
      <w:numFmt w:val="decimal"/>
      <w:pStyle w:val="AgendapuntNaktuinbouw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54DD684D"/>
    <w:multiLevelType w:val="multilevel"/>
    <w:tmpl w:val="DEFCE960"/>
    <w:numStyleLink w:val="BijlagenummeringNaktuinbouw"/>
  </w:abstractNum>
  <w:abstractNum w:abstractNumId="30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B616121"/>
    <w:multiLevelType w:val="multilevel"/>
    <w:tmpl w:val="B4BACAD8"/>
    <w:numStyleLink w:val="OpsommingstreepjeNaktuinbouw"/>
  </w:abstractNum>
  <w:abstractNum w:abstractNumId="33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63F335A0"/>
    <w:multiLevelType w:val="multilevel"/>
    <w:tmpl w:val="1BDE6548"/>
    <w:styleLink w:val="OpsommingtekenNaktuinbouw"/>
    <w:lvl w:ilvl="0">
      <w:start w:val="1"/>
      <w:numFmt w:val="bullet"/>
      <w:pStyle w:val="Opsommingteken1eniveauNaktuinbouw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aktuinbouw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aktuinbouw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5" w15:restartNumberingAfterBreak="0">
    <w:nsid w:val="646E2529"/>
    <w:multiLevelType w:val="multilevel"/>
    <w:tmpl w:val="1BDE6548"/>
    <w:numStyleLink w:val="OpsommingtekenNaktuinbouw"/>
  </w:abstractNum>
  <w:abstractNum w:abstractNumId="36" w15:restartNumberingAfterBreak="0">
    <w:nsid w:val="68141DDB"/>
    <w:multiLevelType w:val="multilevel"/>
    <w:tmpl w:val="CFFEF33E"/>
    <w:numStyleLink w:val="OpsommingopenrondjeNaktuinbouw"/>
  </w:abstractNum>
  <w:abstractNum w:abstractNumId="37" w15:restartNumberingAfterBreak="0">
    <w:nsid w:val="691F0813"/>
    <w:multiLevelType w:val="multilevel"/>
    <w:tmpl w:val="7FB6E594"/>
    <w:numStyleLink w:val="AgendapuntlijstNaktuinbouw"/>
  </w:abstractNum>
  <w:abstractNum w:abstractNumId="38" w15:restartNumberingAfterBreak="0">
    <w:nsid w:val="6CAB1E63"/>
    <w:multiLevelType w:val="multilevel"/>
    <w:tmpl w:val="7FB6E594"/>
    <w:numStyleLink w:val="AgendapuntlijstNaktuinbouw"/>
  </w:abstractNum>
  <w:abstractNum w:abstractNumId="39" w15:restartNumberingAfterBreak="0">
    <w:nsid w:val="6E7370EC"/>
    <w:multiLevelType w:val="multilevel"/>
    <w:tmpl w:val="9200769E"/>
    <w:numStyleLink w:val="OpsommingkleineletterNaktuinbouw"/>
  </w:abstractNum>
  <w:abstractNum w:abstractNumId="40" w15:restartNumberingAfterBreak="0">
    <w:nsid w:val="717435D9"/>
    <w:multiLevelType w:val="multilevel"/>
    <w:tmpl w:val="B7B66B92"/>
    <w:numStyleLink w:val="KopnummeringNaktuinbouw"/>
  </w:abstractNum>
  <w:abstractNum w:abstractNumId="41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2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3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14"/>
  </w:num>
  <w:num w:numId="5">
    <w:abstractNumId w:val="27"/>
  </w:num>
  <w:num w:numId="6">
    <w:abstractNumId w:val="16"/>
  </w:num>
  <w:num w:numId="7">
    <w:abstractNumId w:val="15"/>
  </w:num>
  <w:num w:numId="8">
    <w:abstractNumId w:val="20"/>
  </w:num>
  <w:num w:numId="9">
    <w:abstractNumId w:val="23"/>
  </w:num>
  <w:num w:numId="10">
    <w:abstractNumId w:val="3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8"/>
  </w:num>
  <w:num w:numId="26">
    <w:abstractNumId w:val="43"/>
  </w:num>
  <w:num w:numId="27">
    <w:abstractNumId w:val="41"/>
  </w:num>
  <w:num w:numId="28">
    <w:abstractNumId w:val="31"/>
  </w:num>
  <w:num w:numId="29">
    <w:abstractNumId w:val="21"/>
  </w:num>
  <w:num w:numId="30">
    <w:abstractNumId w:val="33"/>
  </w:num>
  <w:num w:numId="31">
    <w:abstractNumId w:val="30"/>
  </w:num>
  <w:num w:numId="32">
    <w:abstractNumId w:val="29"/>
  </w:num>
  <w:num w:numId="33">
    <w:abstractNumId w:val="18"/>
  </w:num>
  <w:num w:numId="34">
    <w:abstractNumId w:val="12"/>
  </w:num>
  <w:num w:numId="35">
    <w:abstractNumId w:val="39"/>
  </w:num>
  <w:num w:numId="36">
    <w:abstractNumId w:val="17"/>
  </w:num>
  <w:num w:numId="37">
    <w:abstractNumId w:val="36"/>
  </w:num>
  <w:num w:numId="38">
    <w:abstractNumId w:val="32"/>
  </w:num>
  <w:num w:numId="39">
    <w:abstractNumId w:val="3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6"/>
  </w:num>
  <w:num w:numId="44">
    <w:abstractNumId w:val="37"/>
  </w:num>
  <w:num w:numId="45">
    <w:abstractNumId w:val="13"/>
  </w:num>
  <w:num w:numId="46">
    <w:abstractNumId w:val="38"/>
  </w:num>
  <w:num w:numId="47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ocumentProtection w:edit="forms" w:enforcement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DD"/>
    <w:rsid w:val="00004562"/>
    <w:rsid w:val="00006237"/>
    <w:rsid w:val="0000663D"/>
    <w:rsid w:val="00010D95"/>
    <w:rsid w:val="00011BFA"/>
    <w:rsid w:val="00012581"/>
    <w:rsid w:val="00021675"/>
    <w:rsid w:val="00025599"/>
    <w:rsid w:val="0002562D"/>
    <w:rsid w:val="0003377A"/>
    <w:rsid w:val="00035232"/>
    <w:rsid w:val="000418EF"/>
    <w:rsid w:val="00041F01"/>
    <w:rsid w:val="0004513F"/>
    <w:rsid w:val="0005205D"/>
    <w:rsid w:val="00052426"/>
    <w:rsid w:val="00052FF4"/>
    <w:rsid w:val="00053E43"/>
    <w:rsid w:val="0005430B"/>
    <w:rsid w:val="00056FDF"/>
    <w:rsid w:val="0005732F"/>
    <w:rsid w:val="00066DF0"/>
    <w:rsid w:val="00074DAC"/>
    <w:rsid w:val="0009575A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0E2B"/>
    <w:rsid w:val="00145B8E"/>
    <w:rsid w:val="0014640F"/>
    <w:rsid w:val="00152E4D"/>
    <w:rsid w:val="001579D8"/>
    <w:rsid w:val="001639F5"/>
    <w:rsid w:val="00164EE8"/>
    <w:rsid w:val="001760F9"/>
    <w:rsid w:val="0018093D"/>
    <w:rsid w:val="00184F20"/>
    <w:rsid w:val="00187A59"/>
    <w:rsid w:val="00194225"/>
    <w:rsid w:val="00196BE1"/>
    <w:rsid w:val="001B1B37"/>
    <w:rsid w:val="001B4C7E"/>
    <w:rsid w:val="001C11BE"/>
    <w:rsid w:val="001C6232"/>
    <w:rsid w:val="001C63E7"/>
    <w:rsid w:val="001D2A06"/>
    <w:rsid w:val="001E2293"/>
    <w:rsid w:val="001E34AC"/>
    <w:rsid w:val="001F5B4F"/>
    <w:rsid w:val="001F5C28"/>
    <w:rsid w:val="001F6503"/>
    <w:rsid w:val="001F6547"/>
    <w:rsid w:val="001F6CF5"/>
    <w:rsid w:val="002032B0"/>
    <w:rsid w:val="0020548B"/>
    <w:rsid w:val="0020607F"/>
    <w:rsid w:val="00206E2A"/>
    <w:rsid w:val="00206FF8"/>
    <w:rsid w:val="002074B2"/>
    <w:rsid w:val="00216489"/>
    <w:rsid w:val="00220A9C"/>
    <w:rsid w:val="00230B64"/>
    <w:rsid w:val="00231BBB"/>
    <w:rsid w:val="00236DE9"/>
    <w:rsid w:val="00237C5C"/>
    <w:rsid w:val="00242226"/>
    <w:rsid w:val="002443FD"/>
    <w:rsid w:val="002518D2"/>
    <w:rsid w:val="00252B9A"/>
    <w:rsid w:val="00254088"/>
    <w:rsid w:val="00256039"/>
    <w:rsid w:val="00257AA9"/>
    <w:rsid w:val="00262D4E"/>
    <w:rsid w:val="00263966"/>
    <w:rsid w:val="002646C8"/>
    <w:rsid w:val="00280D1D"/>
    <w:rsid w:val="00280F1A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7B77"/>
    <w:rsid w:val="003063C0"/>
    <w:rsid w:val="00312D26"/>
    <w:rsid w:val="00317DEA"/>
    <w:rsid w:val="00323121"/>
    <w:rsid w:val="00325958"/>
    <w:rsid w:val="00334D4B"/>
    <w:rsid w:val="00335B5E"/>
    <w:rsid w:val="00337DDE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90237"/>
    <w:rsid w:val="0039126D"/>
    <w:rsid w:val="00395AA4"/>
    <w:rsid w:val="003964D4"/>
    <w:rsid w:val="0039656A"/>
    <w:rsid w:val="003A5ED3"/>
    <w:rsid w:val="003A6677"/>
    <w:rsid w:val="003B14A0"/>
    <w:rsid w:val="003B595E"/>
    <w:rsid w:val="003C444A"/>
    <w:rsid w:val="003D04B7"/>
    <w:rsid w:val="003D09E4"/>
    <w:rsid w:val="003D414A"/>
    <w:rsid w:val="003D49E5"/>
    <w:rsid w:val="003E30F2"/>
    <w:rsid w:val="003E3B7D"/>
    <w:rsid w:val="003E766F"/>
    <w:rsid w:val="003F2747"/>
    <w:rsid w:val="003F5B25"/>
    <w:rsid w:val="003F7CC5"/>
    <w:rsid w:val="004001AF"/>
    <w:rsid w:val="0041674F"/>
    <w:rsid w:val="0042594D"/>
    <w:rsid w:val="0042683B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A57B5"/>
    <w:rsid w:val="004C51F8"/>
    <w:rsid w:val="004D2412"/>
    <w:rsid w:val="004F4A4D"/>
    <w:rsid w:val="004F6A99"/>
    <w:rsid w:val="00501A64"/>
    <w:rsid w:val="00503BFD"/>
    <w:rsid w:val="005043E5"/>
    <w:rsid w:val="00513D36"/>
    <w:rsid w:val="00515E2F"/>
    <w:rsid w:val="00521726"/>
    <w:rsid w:val="00526530"/>
    <w:rsid w:val="0053645C"/>
    <w:rsid w:val="00545244"/>
    <w:rsid w:val="00553801"/>
    <w:rsid w:val="00554EDE"/>
    <w:rsid w:val="005615BE"/>
    <w:rsid w:val="00562E3D"/>
    <w:rsid w:val="00575FFC"/>
    <w:rsid w:val="005818B8"/>
    <w:rsid w:val="00582B34"/>
    <w:rsid w:val="0059027A"/>
    <w:rsid w:val="005A2BEC"/>
    <w:rsid w:val="005B4FAF"/>
    <w:rsid w:val="005C4FF3"/>
    <w:rsid w:val="005C5603"/>
    <w:rsid w:val="005C6668"/>
    <w:rsid w:val="005D4151"/>
    <w:rsid w:val="005D5E21"/>
    <w:rsid w:val="005E3E58"/>
    <w:rsid w:val="005F0FBB"/>
    <w:rsid w:val="005F1B43"/>
    <w:rsid w:val="006040DB"/>
    <w:rsid w:val="00606D41"/>
    <w:rsid w:val="00612C22"/>
    <w:rsid w:val="00624485"/>
    <w:rsid w:val="006475C0"/>
    <w:rsid w:val="00653D01"/>
    <w:rsid w:val="00664EE1"/>
    <w:rsid w:val="006662ED"/>
    <w:rsid w:val="006767B2"/>
    <w:rsid w:val="00685EED"/>
    <w:rsid w:val="006953A2"/>
    <w:rsid w:val="006B066A"/>
    <w:rsid w:val="006B6044"/>
    <w:rsid w:val="006C6A9D"/>
    <w:rsid w:val="006D1154"/>
    <w:rsid w:val="006D2ECD"/>
    <w:rsid w:val="006D69F9"/>
    <w:rsid w:val="006D7CDB"/>
    <w:rsid w:val="00703BD3"/>
    <w:rsid w:val="00705849"/>
    <w:rsid w:val="00706308"/>
    <w:rsid w:val="00712665"/>
    <w:rsid w:val="0071386B"/>
    <w:rsid w:val="007170D9"/>
    <w:rsid w:val="0072479C"/>
    <w:rsid w:val="0073371D"/>
    <w:rsid w:val="007358BA"/>
    <w:rsid w:val="007361EE"/>
    <w:rsid w:val="00740E5B"/>
    <w:rsid w:val="00743326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29B"/>
    <w:rsid w:val="00796A8D"/>
    <w:rsid w:val="007B3114"/>
    <w:rsid w:val="007B5373"/>
    <w:rsid w:val="007C0010"/>
    <w:rsid w:val="007C037C"/>
    <w:rsid w:val="007C2AF6"/>
    <w:rsid w:val="007D4A7D"/>
    <w:rsid w:val="007D4DCE"/>
    <w:rsid w:val="007D619A"/>
    <w:rsid w:val="007E7724"/>
    <w:rsid w:val="007F48F0"/>
    <w:rsid w:val="007F653F"/>
    <w:rsid w:val="008064EE"/>
    <w:rsid w:val="00810585"/>
    <w:rsid w:val="00823AC1"/>
    <w:rsid w:val="00826EA4"/>
    <w:rsid w:val="00832239"/>
    <w:rsid w:val="00846A14"/>
    <w:rsid w:val="00854B34"/>
    <w:rsid w:val="0086137E"/>
    <w:rsid w:val="008664DD"/>
    <w:rsid w:val="008736AE"/>
    <w:rsid w:val="008762BE"/>
    <w:rsid w:val="008775D3"/>
    <w:rsid w:val="00877BD5"/>
    <w:rsid w:val="0088131D"/>
    <w:rsid w:val="00886BB9"/>
    <w:rsid w:val="008870F0"/>
    <w:rsid w:val="008931CF"/>
    <w:rsid w:val="00893934"/>
    <w:rsid w:val="008A2A1D"/>
    <w:rsid w:val="008B2EA0"/>
    <w:rsid w:val="008B5CD1"/>
    <w:rsid w:val="008C2F90"/>
    <w:rsid w:val="008C6251"/>
    <w:rsid w:val="008D7BDD"/>
    <w:rsid w:val="008F371D"/>
    <w:rsid w:val="0090254C"/>
    <w:rsid w:val="0090724E"/>
    <w:rsid w:val="00910D57"/>
    <w:rsid w:val="00917680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52A"/>
    <w:rsid w:val="009C2F9E"/>
    <w:rsid w:val="009D5AE2"/>
    <w:rsid w:val="009F2FF1"/>
    <w:rsid w:val="009F6AAC"/>
    <w:rsid w:val="00A01FC3"/>
    <w:rsid w:val="00A064DD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A25"/>
    <w:rsid w:val="00A65B09"/>
    <w:rsid w:val="00A670BB"/>
    <w:rsid w:val="00A71BC7"/>
    <w:rsid w:val="00A72013"/>
    <w:rsid w:val="00A757C3"/>
    <w:rsid w:val="00A76E7C"/>
    <w:rsid w:val="00A801D7"/>
    <w:rsid w:val="00A871D6"/>
    <w:rsid w:val="00AB0D90"/>
    <w:rsid w:val="00AB1E21"/>
    <w:rsid w:val="00AB1E30"/>
    <w:rsid w:val="00AB2477"/>
    <w:rsid w:val="00AB56F0"/>
    <w:rsid w:val="00AB5DBD"/>
    <w:rsid w:val="00AB77BB"/>
    <w:rsid w:val="00AC273E"/>
    <w:rsid w:val="00AD0494"/>
    <w:rsid w:val="00AD24E6"/>
    <w:rsid w:val="00AD31A0"/>
    <w:rsid w:val="00AD4DF7"/>
    <w:rsid w:val="00AE0183"/>
    <w:rsid w:val="00AE2110"/>
    <w:rsid w:val="00AE2EB1"/>
    <w:rsid w:val="00B01DA1"/>
    <w:rsid w:val="00B11A76"/>
    <w:rsid w:val="00B17CD1"/>
    <w:rsid w:val="00B233E3"/>
    <w:rsid w:val="00B346DF"/>
    <w:rsid w:val="00B460C2"/>
    <w:rsid w:val="00B75ED8"/>
    <w:rsid w:val="00B75F12"/>
    <w:rsid w:val="00B77809"/>
    <w:rsid w:val="00B807F9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3703"/>
    <w:rsid w:val="00BC6FB7"/>
    <w:rsid w:val="00BE55A7"/>
    <w:rsid w:val="00BE5934"/>
    <w:rsid w:val="00BE64B3"/>
    <w:rsid w:val="00BF6A7B"/>
    <w:rsid w:val="00BF6B3C"/>
    <w:rsid w:val="00C06D9A"/>
    <w:rsid w:val="00C0702B"/>
    <w:rsid w:val="00C11B08"/>
    <w:rsid w:val="00C12133"/>
    <w:rsid w:val="00C17A25"/>
    <w:rsid w:val="00C201EB"/>
    <w:rsid w:val="00C33308"/>
    <w:rsid w:val="00C4003A"/>
    <w:rsid w:val="00C41422"/>
    <w:rsid w:val="00C51137"/>
    <w:rsid w:val="00C6206C"/>
    <w:rsid w:val="00C72D11"/>
    <w:rsid w:val="00C81973"/>
    <w:rsid w:val="00C87372"/>
    <w:rsid w:val="00C92E08"/>
    <w:rsid w:val="00C93473"/>
    <w:rsid w:val="00C971C1"/>
    <w:rsid w:val="00CA1FE3"/>
    <w:rsid w:val="00CA332D"/>
    <w:rsid w:val="00CB254D"/>
    <w:rsid w:val="00CB3533"/>
    <w:rsid w:val="00CB7173"/>
    <w:rsid w:val="00CB7600"/>
    <w:rsid w:val="00CB7D61"/>
    <w:rsid w:val="00CC6A4B"/>
    <w:rsid w:val="00CD58A3"/>
    <w:rsid w:val="00CD7A5A"/>
    <w:rsid w:val="00CE2BA6"/>
    <w:rsid w:val="00CE564D"/>
    <w:rsid w:val="00CF2B0C"/>
    <w:rsid w:val="00D023A0"/>
    <w:rsid w:val="00D104A5"/>
    <w:rsid w:val="00D16E87"/>
    <w:rsid w:val="00D27D0E"/>
    <w:rsid w:val="00D32FA3"/>
    <w:rsid w:val="00D35DA7"/>
    <w:rsid w:val="00D44FF3"/>
    <w:rsid w:val="00D47AD0"/>
    <w:rsid w:val="00D57A57"/>
    <w:rsid w:val="00D613A9"/>
    <w:rsid w:val="00D637A6"/>
    <w:rsid w:val="00D7238E"/>
    <w:rsid w:val="00D73003"/>
    <w:rsid w:val="00D73C03"/>
    <w:rsid w:val="00D92EDA"/>
    <w:rsid w:val="00D9359B"/>
    <w:rsid w:val="00DA5661"/>
    <w:rsid w:val="00DA6E07"/>
    <w:rsid w:val="00DA7584"/>
    <w:rsid w:val="00DA7A62"/>
    <w:rsid w:val="00DB0413"/>
    <w:rsid w:val="00DB0F15"/>
    <w:rsid w:val="00DB3292"/>
    <w:rsid w:val="00DC2CAF"/>
    <w:rsid w:val="00DC2F99"/>
    <w:rsid w:val="00DC4261"/>
    <w:rsid w:val="00DC489D"/>
    <w:rsid w:val="00DD140B"/>
    <w:rsid w:val="00DD2123"/>
    <w:rsid w:val="00DD2A9E"/>
    <w:rsid w:val="00DD509E"/>
    <w:rsid w:val="00DE14C5"/>
    <w:rsid w:val="00DE2331"/>
    <w:rsid w:val="00DE2FD1"/>
    <w:rsid w:val="00DE5157"/>
    <w:rsid w:val="00DF1BBC"/>
    <w:rsid w:val="00E02CCA"/>
    <w:rsid w:val="00E05BA5"/>
    <w:rsid w:val="00E07762"/>
    <w:rsid w:val="00E12CAA"/>
    <w:rsid w:val="00E14C60"/>
    <w:rsid w:val="00E318F2"/>
    <w:rsid w:val="00E334BB"/>
    <w:rsid w:val="00E45F90"/>
    <w:rsid w:val="00E52291"/>
    <w:rsid w:val="00E527BE"/>
    <w:rsid w:val="00E56EFE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2772D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84629"/>
    <w:rsid w:val="00FA269F"/>
    <w:rsid w:val="00FB22AF"/>
    <w:rsid w:val="00FB29CA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613E9AC6"/>
  <w15:chartTrackingRefBased/>
  <w15:docId w15:val="{0E515D2E-89EB-4A3D-A398-A2D6BEE2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aktuinbouw"/>
    <w:rsid w:val="0009575A"/>
    <w:rPr>
      <w:rFonts w:ascii="Arial" w:hAnsi="Arial" w:cs="Maiandra GD"/>
      <w:color w:val="000000" w:themeColor="text1"/>
      <w:szCs w:val="18"/>
    </w:rPr>
  </w:style>
  <w:style w:type="paragraph" w:styleId="Kop1">
    <w:name w:val="heading 1"/>
    <w:aliases w:val="Kop 1 Naktuinbouw"/>
    <w:basedOn w:val="ZsysbasisNaktuinbouw"/>
    <w:next w:val="BasistekstNaktuinbouw"/>
    <w:qFormat/>
    <w:rsid w:val="00FA269F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Naktuinbouw"/>
    <w:basedOn w:val="ZsysbasisNaktuinbouw"/>
    <w:next w:val="BasistekstNaktuinbouw"/>
    <w:qFormat/>
    <w:rsid w:val="00FA269F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Naktuinbouw"/>
    <w:basedOn w:val="ZsysbasisNaktuinbouw"/>
    <w:next w:val="BasistekstNaktuinbouw"/>
    <w:qFormat/>
    <w:rsid w:val="000E1539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Naktuinbouw"/>
    <w:basedOn w:val="ZsysbasisNaktuinbouw"/>
    <w:next w:val="BasistekstNaktuinbouw"/>
    <w:rsid w:val="006662ED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Naktuinbouw"/>
    <w:basedOn w:val="ZsysbasisNaktuinbouw"/>
    <w:next w:val="BasistekstNaktuinbouw"/>
    <w:rsid w:val="006662ED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Naktuinbouw"/>
    <w:basedOn w:val="ZsysbasisNaktuinbouw"/>
    <w:next w:val="BasistekstNaktuinbouw"/>
    <w:rsid w:val="000E1539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Naktuinbouw"/>
    <w:basedOn w:val="ZsysbasisNaktuinbouw"/>
    <w:next w:val="BasistekstNaktuinbouw"/>
    <w:rsid w:val="000E1539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Naktuinbouw"/>
    <w:basedOn w:val="ZsysbasisNaktuinbouw"/>
    <w:next w:val="BasistekstNaktuinbouw"/>
    <w:rsid w:val="000E1539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Naktuinbouw"/>
    <w:basedOn w:val="ZsysbasisNaktuinbouw"/>
    <w:next w:val="BasistekstNaktuinbouw"/>
    <w:rsid w:val="000E1539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aktuinbouw">
    <w:name w:val="Basistekst Naktuinbouw"/>
    <w:basedOn w:val="ZsysbasisNaktuinbouw"/>
    <w:qFormat/>
    <w:rsid w:val="00122DED"/>
  </w:style>
  <w:style w:type="paragraph" w:customStyle="1" w:styleId="ZsysbasisNaktuinbouw">
    <w:name w:val="Zsysbasis Naktuinbouw"/>
    <w:next w:val="BasistekstNaktuinbouw"/>
    <w:link w:val="ZsysbasisNaktuinbouwChar"/>
    <w:semiHidden/>
    <w:rsid w:val="00041F01"/>
    <w:rPr>
      <w:rFonts w:ascii="Arial" w:hAnsi="Arial" w:cs="Maiandra GD"/>
      <w:color w:val="000000" w:themeColor="text1"/>
      <w:szCs w:val="18"/>
    </w:rPr>
  </w:style>
  <w:style w:type="paragraph" w:customStyle="1" w:styleId="BasistekstvetNaktuinbouw">
    <w:name w:val="Basistekst vet Naktuinbouw"/>
    <w:basedOn w:val="ZsysbasisNaktuinbouw"/>
    <w:next w:val="BasistekstNaktuinbouw"/>
    <w:qFormat/>
    <w:rsid w:val="00122DED"/>
    <w:rPr>
      <w:b/>
      <w:bCs/>
    </w:rPr>
  </w:style>
  <w:style w:type="character" w:styleId="GevolgdeHyperlink">
    <w:name w:val="FollowedHyperlink"/>
    <w:aliases w:val="GevolgdeHyperlink Naktuinbouw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Naktuinbouw"/>
    <w:basedOn w:val="Standaardalinea-lettertype"/>
    <w:rsid w:val="00B460C2"/>
    <w:rPr>
      <w:color w:val="auto"/>
      <w:u w:val="none"/>
    </w:rPr>
  </w:style>
  <w:style w:type="paragraph" w:customStyle="1" w:styleId="AdresvakNaktuinbouw">
    <w:name w:val="Adresvak Naktuinbouw"/>
    <w:basedOn w:val="ZsysbasisNaktuinbouw"/>
    <w:rsid w:val="00F2772D"/>
    <w:pPr>
      <w:spacing w:line="240" w:lineRule="exact"/>
    </w:pPr>
    <w:rPr>
      <w:noProof/>
    </w:rPr>
  </w:style>
  <w:style w:type="paragraph" w:styleId="Koptekst">
    <w:name w:val="header"/>
    <w:basedOn w:val="ZsysbasisNaktuinbouw"/>
    <w:next w:val="BasistekstNaktuinbouw"/>
    <w:semiHidden/>
    <w:rsid w:val="00122DED"/>
  </w:style>
  <w:style w:type="paragraph" w:styleId="Voettekst">
    <w:name w:val="footer"/>
    <w:basedOn w:val="ZsysbasisNaktuinbouw"/>
    <w:next w:val="BasistekstNaktuinbouw"/>
    <w:semiHidden/>
    <w:rsid w:val="00122DED"/>
    <w:pPr>
      <w:jc w:val="right"/>
    </w:pPr>
  </w:style>
  <w:style w:type="paragraph" w:customStyle="1" w:styleId="KoptekstNaktuinbouw">
    <w:name w:val="Koptekst Naktuinbouw"/>
    <w:basedOn w:val="ZsysbasisdocumentgegevensNaktuinbouw"/>
    <w:rsid w:val="00122DED"/>
  </w:style>
  <w:style w:type="paragraph" w:customStyle="1" w:styleId="VoettekstNaktuinbouw">
    <w:name w:val="Voettekst Naktuinbouw"/>
    <w:basedOn w:val="ZsysbasisdocumentgegevensNaktuinbouw"/>
    <w:rsid w:val="00E334BB"/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Naktuinbouw">
    <w:name w:val="Basistekst cursief Naktuinbouw"/>
    <w:basedOn w:val="ZsysbasisNaktuinbouw"/>
    <w:next w:val="BasistekstNaktuinbouw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aktuinbouw"/>
    <w:next w:val="BasistekstNaktuinbouw"/>
    <w:semiHidden/>
    <w:rsid w:val="0020607F"/>
  </w:style>
  <w:style w:type="paragraph" w:styleId="Adresenvelop">
    <w:name w:val="envelope address"/>
    <w:basedOn w:val="ZsysbasisNaktuinbouw"/>
    <w:next w:val="BasistekstNaktuinbouw"/>
    <w:semiHidden/>
    <w:rsid w:val="0020607F"/>
  </w:style>
  <w:style w:type="paragraph" w:styleId="Afsluiting">
    <w:name w:val="Closing"/>
    <w:basedOn w:val="ZsysbasisNaktuinbouw"/>
    <w:next w:val="BasistekstNaktuinbouw"/>
    <w:semiHidden/>
    <w:rsid w:val="0020607F"/>
  </w:style>
  <w:style w:type="paragraph" w:customStyle="1" w:styleId="Inspring1eniveauNaktuinbouw">
    <w:name w:val="Inspring 1e niveau Naktuinbouw"/>
    <w:basedOn w:val="ZsysbasisNaktuinbouw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aktuinbouw">
    <w:name w:val="Inspring 2e niveau Naktuinbouw"/>
    <w:basedOn w:val="ZsysbasisNaktuinbouw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aktuinbouw">
    <w:name w:val="Inspring 3e niveau Naktuinbouw"/>
    <w:basedOn w:val="ZsysbasisNaktuinbouw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aktuinbouw">
    <w:name w:val="Zwevend 1e niveau Naktuinbouw"/>
    <w:basedOn w:val="ZsysbasisNaktuinbouw"/>
    <w:qFormat/>
    <w:rsid w:val="00122DED"/>
    <w:pPr>
      <w:ind w:left="284"/>
    </w:pPr>
  </w:style>
  <w:style w:type="paragraph" w:customStyle="1" w:styleId="Zwevend2eniveauNaktuinbouw">
    <w:name w:val="Zwevend 2e niveau Naktuinbouw"/>
    <w:basedOn w:val="ZsysbasisNaktuinbouw"/>
    <w:qFormat/>
    <w:rsid w:val="00122DED"/>
    <w:pPr>
      <w:ind w:left="567"/>
    </w:pPr>
  </w:style>
  <w:style w:type="paragraph" w:customStyle="1" w:styleId="Zwevend3eniveauNaktuinbouw">
    <w:name w:val="Zwevend 3e niveau Naktuinbouw"/>
    <w:basedOn w:val="ZsysbasisNaktuinbouw"/>
    <w:qFormat/>
    <w:rsid w:val="00122DED"/>
    <w:pPr>
      <w:ind w:left="851"/>
    </w:pPr>
  </w:style>
  <w:style w:type="paragraph" w:styleId="Inhopg1">
    <w:name w:val="toc 1"/>
    <w:aliases w:val="Inhopg 1 Naktuinbouw"/>
    <w:basedOn w:val="ZsysbasistocNaktuinbouw"/>
    <w:next w:val="BasistekstNaktuinbouw"/>
    <w:rsid w:val="00E65900"/>
    <w:rPr>
      <w:b/>
    </w:rPr>
  </w:style>
  <w:style w:type="paragraph" w:styleId="Inhopg2">
    <w:name w:val="toc 2"/>
    <w:aliases w:val="Inhopg 2 Naktuinbouw"/>
    <w:basedOn w:val="ZsysbasistocNaktuinbouw"/>
    <w:next w:val="BasistekstNaktuinbouw"/>
    <w:rsid w:val="00E65900"/>
  </w:style>
  <w:style w:type="paragraph" w:styleId="Inhopg3">
    <w:name w:val="toc 3"/>
    <w:aliases w:val="Inhopg 3 Naktuinbouw"/>
    <w:basedOn w:val="ZsysbasistocNaktuinbouw"/>
    <w:next w:val="BasistekstNaktuinbouw"/>
    <w:rsid w:val="00E65900"/>
  </w:style>
  <w:style w:type="paragraph" w:styleId="Inhopg4">
    <w:name w:val="toc 4"/>
    <w:aliases w:val="Inhopg 4 Naktuinbouw"/>
    <w:basedOn w:val="ZsysbasistocNaktuinbouw"/>
    <w:next w:val="BasistekstNaktuinbouw"/>
    <w:rsid w:val="00122DED"/>
  </w:style>
  <w:style w:type="paragraph" w:styleId="Bronvermelding">
    <w:name w:val="table of authorities"/>
    <w:basedOn w:val="ZsysbasisNaktuinbouw"/>
    <w:next w:val="BasistekstNaktuinbouw"/>
    <w:semiHidden/>
    <w:rsid w:val="00F33259"/>
    <w:pPr>
      <w:ind w:left="180" w:hanging="180"/>
    </w:pPr>
  </w:style>
  <w:style w:type="paragraph" w:styleId="Index2">
    <w:name w:val="index 2"/>
    <w:basedOn w:val="ZsysbasisNaktuinbouw"/>
    <w:next w:val="BasistekstNaktuinbouw"/>
    <w:semiHidden/>
    <w:rsid w:val="00122DED"/>
  </w:style>
  <w:style w:type="paragraph" w:styleId="Index3">
    <w:name w:val="index 3"/>
    <w:basedOn w:val="ZsysbasisNaktuinbouw"/>
    <w:next w:val="BasistekstNaktuinbouw"/>
    <w:semiHidden/>
    <w:rsid w:val="00122DED"/>
  </w:style>
  <w:style w:type="paragraph" w:styleId="Ondertitel">
    <w:name w:val="Subtitle"/>
    <w:basedOn w:val="ZsysbasisNaktuinbouw"/>
    <w:next w:val="BasistekstNaktuinbouw"/>
    <w:semiHidden/>
    <w:rsid w:val="00122DED"/>
  </w:style>
  <w:style w:type="paragraph" w:styleId="Titel">
    <w:name w:val="Title"/>
    <w:basedOn w:val="ZsysbasisNaktuinbouw"/>
    <w:next w:val="BasistekstNaktuinbouw"/>
    <w:semiHidden/>
    <w:rsid w:val="00122DED"/>
  </w:style>
  <w:style w:type="paragraph" w:customStyle="1" w:styleId="Kop2zondernummerNaktuinbouw">
    <w:name w:val="Kop 2 zonder nummer Naktuinbouw"/>
    <w:basedOn w:val="ZsysbasisNaktuinbouw"/>
    <w:next w:val="BasistekstNaktuinbouw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aktuinbouw">
    <w:name w:val="Kop 1 zonder nummer Naktuinbouw"/>
    <w:basedOn w:val="ZsysbasisNaktuinbouw"/>
    <w:next w:val="BasistekstNaktuinbouw"/>
    <w:qFormat/>
    <w:rsid w:val="00FA269F"/>
    <w:pPr>
      <w:keepNext/>
      <w:keepLines/>
    </w:pPr>
    <w:rPr>
      <w:b/>
      <w:sz w:val="24"/>
      <w:szCs w:val="32"/>
    </w:rPr>
  </w:style>
  <w:style w:type="paragraph" w:customStyle="1" w:styleId="Kop3zondernummerNaktuinbouw">
    <w:name w:val="Kop 3 zonder nummer Naktuinbouw"/>
    <w:basedOn w:val="ZsysbasisNaktuinbouw"/>
    <w:next w:val="BasistekstNaktuinbouw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Naktuinbouw"/>
    <w:basedOn w:val="ZsysbasistocNaktuinbouw"/>
    <w:next w:val="BasistekstNaktuinbouw"/>
    <w:rsid w:val="003964D4"/>
  </w:style>
  <w:style w:type="paragraph" w:styleId="Inhopg6">
    <w:name w:val="toc 6"/>
    <w:aliases w:val="Inhopg 6 Naktuinbouw"/>
    <w:basedOn w:val="ZsysbasistocNaktuinbouw"/>
    <w:next w:val="BasistekstNaktuinbouw"/>
    <w:rsid w:val="003964D4"/>
  </w:style>
  <w:style w:type="paragraph" w:styleId="Inhopg7">
    <w:name w:val="toc 7"/>
    <w:aliases w:val="Inhopg 7 Naktuinbouw"/>
    <w:basedOn w:val="ZsysbasistocNaktuinbouw"/>
    <w:next w:val="BasistekstNaktuinbouw"/>
    <w:rsid w:val="003964D4"/>
  </w:style>
  <w:style w:type="paragraph" w:styleId="Inhopg8">
    <w:name w:val="toc 8"/>
    <w:aliases w:val="Inhopg 8 Naktuinbouw"/>
    <w:basedOn w:val="ZsysbasistocNaktuinbouw"/>
    <w:next w:val="BasistekstNaktuinbouw"/>
    <w:rsid w:val="003964D4"/>
  </w:style>
  <w:style w:type="paragraph" w:styleId="Inhopg9">
    <w:name w:val="toc 9"/>
    <w:aliases w:val="Inhopg 9 Naktuinbouw"/>
    <w:basedOn w:val="ZsysbasistocNaktuinbouw"/>
    <w:next w:val="BasistekstNaktuinbouw"/>
    <w:rsid w:val="003964D4"/>
  </w:style>
  <w:style w:type="paragraph" w:styleId="Afzender">
    <w:name w:val="envelope return"/>
    <w:basedOn w:val="ZsysbasisNaktuinbouw"/>
    <w:next w:val="BasistekstNaktuinbouw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Naktuinbouw"/>
    <w:next w:val="BasistekstNaktuinbouw"/>
    <w:semiHidden/>
    <w:rsid w:val="0020607F"/>
  </w:style>
  <w:style w:type="paragraph" w:styleId="Bloktekst">
    <w:name w:val="Block Text"/>
    <w:basedOn w:val="ZsysbasisNaktuinbouw"/>
    <w:next w:val="BasistekstNaktuinbouw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aktuinbouw"/>
    <w:next w:val="BasistekstNaktuinbouw"/>
    <w:semiHidden/>
    <w:rsid w:val="0020607F"/>
  </w:style>
  <w:style w:type="paragraph" w:styleId="Handtekening">
    <w:name w:val="Signature"/>
    <w:basedOn w:val="ZsysbasisNaktuinbouw"/>
    <w:next w:val="BasistekstNaktuinbouw"/>
    <w:semiHidden/>
    <w:rsid w:val="0020607F"/>
  </w:style>
  <w:style w:type="paragraph" w:styleId="HTML-voorafopgemaakt">
    <w:name w:val="HTML Preformatted"/>
    <w:basedOn w:val="ZsysbasisNaktuinbouw"/>
    <w:next w:val="BasistekstNaktuinbouw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</w:style>
  <w:style w:type="paragraph" w:styleId="HTML-adres">
    <w:name w:val="HTML Address"/>
    <w:basedOn w:val="ZsysbasisNaktuinbouw"/>
    <w:next w:val="BasistekstNaktuinbouw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5A1861" w:themeColor="accent6" w:themeShade="BF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aktuinbouw"/>
    <w:next w:val="BasistekstNaktuinbouw"/>
    <w:semiHidden/>
    <w:rsid w:val="00F33259"/>
    <w:pPr>
      <w:ind w:left="284" w:hanging="284"/>
    </w:pPr>
  </w:style>
  <w:style w:type="paragraph" w:styleId="Lijst2">
    <w:name w:val="List 2"/>
    <w:basedOn w:val="ZsysbasisNaktuinbouw"/>
    <w:next w:val="BasistekstNaktuinbouw"/>
    <w:semiHidden/>
    <w:rsid w:val="00F33259"/>
    <w:pPr>
      <w:ind w:left="568" w:hanging="284"/>
    </w:pPr>
  </w:style>
  <w:style w:type="paragraph" w:styleId="Lijst3">
    <w:name w:val="List 3"/>
    <w:basedOn w:val="ZsysbasisNaktuinbouw"/>
    <w:next w:val="BasistekstNaktuinbouw"/>
    <w:semiHidden/>
    <w:rsid w:val="00F33259"/>
    <w:pPr>
      <w:ind w:left="851" w:hanging="284"/>
    </w:pPr>
  </w:style>
  <w:style w:type="paragraph" w:styleId="Lijst4">
    <w:name w:val="List 4"/>
    <w:basedOn w:val="ZsysbasisNaktuinbouw"/>
    <w:next w:val="BasistekstNaktuinbouw"/>
    <w:semiHidden/>
    <w:rsid w:val="00F33259"/>
    <w:pPr>
      <w:ind w:left="1135" w:hanging="284"/>
    </w:pPr>
  </w:style>
  <w:style w:type="paragraph" w:styleId="Lijst5">
    <w:name w:val="List 5"/>
    <w:basedOn w:val="ZsysbasisNaktuinbouw"/>
    <w:next w:val="BasistekstNaktuinbouw"/>
    <w:semiHidden/>
    <w:rsid w:val="00F33259"/>
    <w:pPr>
      <w:ind w:left="1418" w:hanging="284"/>
    </w:pPr>
  </w:style>
  <w:style w:type="paragraph" w:styleId="Index1">
    <w:name w:val="index 1"/>
    <w:basedOn w:val="ZsysbasisNaktuinbouw"/>
    <w:next w:val="BasistekstNaktuinbouw"/>
    <w:semiHidden/>
    <w:rsid w:val="00F33259"/>
  </w:style>
  <w:style w:type="paragraph" w:styleId="Lijstopsomteken">
    <w:name w:val="List Bullet"/>
    <w:basedOn w:val="ZsysbasisNaktuinbouw"/>
    <w:next w:val="BasistekstNaktuinbouw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aktuinbouw"/>
    <w:next w:val="BasistekstNaktuinbouw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aktuinbouw"/>
    <w:next w:val="BasistekstNaktuinbouw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aktuinbouw"/>
    <w:next w:val="BasistekstNaktuinbouw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aktuinbouw"/>
    <w:next w:val="BasistekstNaktuinbouw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aktuinbouw"/>
    <w:next w:val="BasistekstNaktuinbouw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aktuinbouw"/>
    <w:next w:val="BasistekstNaktuinbouw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aktuinbouw"/>
    <w:next w:val="BasistekstNaktuinbouw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aktuinbouw"/>
    <w:next w:val="BasistekstNaktuinbouw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aktuinbouw"/>
    <w:next w:val="BasistekstNaktuinbouw"/>
    <w:semiHidden/>
    <w:rsid w:val="00705849"/>
    <w:pPr>
      <w:ind w:left="284"/>
    </w:pPr>
  </w:style>
  <w:style w:type="paragraph" w:styleId="Lijstvoortzetting2">
    <w:name w:val="List Continue 2"/>
    <w:basedOn w:val="ZsysbasisNaktuinbouw"/>
    <w:next w:val="BasistekstNaktuinbouw"/>
    <w:semiHidden/>
    <w:rsid w:val="00705849"/>
    <w:pPr>
      <w:ind w:left="567"/>
    </w:pPr>
  </w:style>
  <w:style w:type="paragraph" w:styleId="Lijstvoortzetting3">
    <w:name w:val="List Continue 3"/>
    <w:basedOn w:val="ZsysbasisNaktuinbouw"/>
    <w:next w:val="BasistekstNaktuinbouw"/>
    <w:semiHidden/>
    <w:rsid w:val="00705849"/>
    <w:pPr>
      <w:ind w:left="851"/>
    </w:pPr>
  </w:style>
  <w:style w:type="paragraph" w:styleId="Lijstvoortzetting4">
    <w:name w:val="List Continue 4"/>
    <w:basedOn w:val="ZsysbasisNaktuinbouw"/>
    <w:next w:val="BasistekstNaktuinbouw"/>
    <w:semiHidden/>
    <w:rsid w:val="00705849"/>
    <w:pPr>
      <w:ind w:left="1134"/>
    </w:pPr>
  </w:style>
  <w:style w:type="paragraph" w:styleId="Lijstvoortzetting5">
    <w:name w:val="List Continue 5"/>
    <w:basedOn w:val="ZsysbasisNaktuinbouw"/>
    <w:next w:val="BasistekstNaktuinbouw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aktuinbouw"/>
    <w:next w:val="BasistekstNaktuinbouw"/>
    <w:semiHidden/>
    <w:rsid w:val="0020607F"/>
  </w:style>
  <w:style w:type="paragraph" w:styleId="Notitiekop">
    <w:name w:val="Note Heading"/>
    <w:basedOn w:val="ZsysbasisNaktuinbouw"/>
    <w:next w:val="BasistekstNaktuinbouw"/>
    <w:semiHidden/>
    <w:rsid w:val="0020607F"/>
  </w:style>
  <w:style w:type="paragraph" w:styleId="Plattetekst">
    <w:name w:val="Body Text"/>
    <w:basedOn w:val="ZsysbasisNaktuinbouw"/>
    <w:next w:val="BasistekstNaktuinbouw"/>
    <w:link w:val="PlattetekstChar"/>
    <w:semiHidden/>
    <w:rsid w:val="0020607F"/>
  </w:style>
  <w:style w:type="paragraph" w:styleId="Plattetekst2">
    <w:name w:val="Body Text 2"/>
    <w:basedOn w:val="ZsysbasisNaktuinbouw"/>
    <w:next w:val="BasistekstNaktuinbouw"/>
    <w:link w:val="Plattetekst2Char"/>
    <w:semiHidden/>
    <w:rsid w:val="00E7078D"/>
  </w:style>
  <w:style w:type="paragraph" w:styleId="Plattetekst3">
    <w:name w:val="Body Text 3"/>
    <w:basedOn w:val="ZsysbasisNaktuinbouw"/>
    <w:next w:val="BasistekstNaktuinbouw"/>
    <w:semiHidden/>
    <w:rsid w:val="0020607F"/>
  </w:style>
  <w:style w:type="paragraph" w:styleId="Platteteksteersteinspringing">
    <w:name w:val="Body Text First Indent"/>
    <w:basedOn w:val="ZsysbasisNaktuinbouw"/>
    <w:next w:val="BasistekstNaktuinbouw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Naktuinbouw"/>
    <w:next w:val="BasistekstNaktuinbouw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aktuinbouw"/>
    <w:next w:val="BasistekstNaktuinbouw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aktuinbouwChar">
    <w:name w:val="Zsysbasis Naktuinbouw Char"/>
    <w:basedOn w:val="Standaardalinea-lettertype"/>
    <w:link w:val="ZsysbasisNaktuinbouw"/>
    <w:semiHidden/>
    <w:rsid w:val="00041F01"/>
    <w:rPr>
      <w:rFonts w:ascii="Arial" w:hAnsi="Arial" w:cs="Maiandra GD"/>
      <w:color w:val="000000" w:themeColor="text1"/>
      <w:szCs w:val="18"/>
    </w:rPr>
  </w:style>
  <w:style w:type="paragraph" w:styleId="Standaardinspringing">
    <w:name w:val="Normal Indent"/>
    <w:basedOn w:val="ZsysbasisNaktuinbouw"/>
    <w:next w:val="BasistekstNaktuinbouw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aktuinbouw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Naktuinbouw"/>
    <w:basedOn w:val="ZsysbasisNaktuinbouw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Naktuinbouw"/>
    <w:next w:val="BasistekstNaktuinbouw"/>
    <w:semiHidden/>
    <w:rsid w:val="0020607F"/>
  </w:style>
  <w:style w:type="paragraph" w:styleId="Tekstzonderopmaak">
    <w:name w:val="Plain Text"/>
    <w:basedOn w:val="ZsysbasisNaktuinbouw"/>
    <w:next w:val="BasistekstNaktuinbouw"/>
    <w:semiHidden/>
    <w:rsid w:val="0020607F"/>
  </w:style>
  <w:style w:type="paragraph" w:styleId="Ballontekst">
    <w:name w:val="Balloon Text"/>
    <w:basedOn w:val="ZsysbasisNaktuinbouw"/>
    <w:next w:val="BasistekstNaktuinbouw"/>
    <w:semiHidden/>
    <w:rsid w:val="0020607F"/>
  </w:style>
  <w:style w:type="paragraph" w:styleId="Bijschrift">
    <w:name w:val="caption"/>
    <w:aliases w:val="Bijschrift Naktuinbouw"/>
    <w:basedOn w:val="ZsysbasisNaktuinbouw"/>
    <w:next w:val="BasistekstNaktuinbouw"/>
    <w:qFormat/>
    <w:rsid w:val="0020607F"/>
  </w:style>
  <w:style w:type="character" w:customStyle="1" w:styleId="TekstopmerkingChar">
    <w:name w:val="Tekst opmerking Char"/>
    <w:basedOn w:val="ZsysbasisNaktuinbouw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Naktuinbouw"/>
    <w:next w:val="BasistekstNaktuinbouw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B3E77" w:themeColor="accent5" w:themeShade="BF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</w:style>
  <w:style w:type="paragraph" w:styleId="Eindnoottekst">
    <w:name w:val="endnote text"/>
    <w:aliases w:val="Eindnoottekst Naktuinbouw"/>
    <w:basedOn w:val="ZsysbasisNaktuinbouw"/>
    <w:next w:val="BasistekstNaktuinbouw"/>
    <w:rsid w:val="0020607F"/>
  </w:style>
  <w:style w:type="paragraph" w:styleId="Indexkop">
    <w:name w:val="index heading"/>
    <w:basedOn w:val="ZsysbasisNaktuinbouw"/>
    <w:next w:val="BasistekstNaktuinbouw"/>
    <w:semiHidden/>
    <w:rsid w:val="0020607F"/>
  </w:style>
  <w:style w:type="paragraph" w:styleId="Kopbronvermelding">
    <w:name w:val="toa heading"/>
    <w:basedOn w:val="ZsysbasisNaktuinbouw"/>
    <w:next w:val="BasistekstNaktuinbouw"/>
    <w:semiHidden/>
    <w:rsid w:val="0020607F"/>
  </w:style>
  <w:style w:type="paragraph" w:styleId="Lijstopsomteken5">
    <w:name w:val="List Bullet 5"/>
    <w:basedOn w:val="ZsysbasisNaktuinbouw"/>
    <w:next w:val="BasistekstNaktuinbouw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aktuinbouw"/>
    <w:next w:val="BasistekstNaktuinbouw"/>
    <w:semiHidden/>
    <w:rsid w:val="0020607F"/>
  </w:style>
  <w:style w:type="paragraph" w:styleId="Tekstopmerking">
    <w:name w:val="annotation text"/>
    <w:basedOn w:val="ZsysbasisNaktuinbouw"/>
    <w:next w:val="BasistekstNaktuinbouw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Naktuinbouw">
    <w:name w:val="Opsomming teken 1e niveau Naktuinbouw"/>
    <w:basedOn w:val="ZsysbasisNaktuinbouw"/>
    <w:rsid w:val="00B01DA1"/>
    <w:pPr>
      <w:numPr>
        <w:numId w:val="39"/>
      </w:numPr>
    </w:pPr>
  </w:style>
  <w:style w:type="paragraph" w:customStyle="1" w:styleId="Opsommingteken2eniveauNaktuinbouw">
    <w:name w:val="Opsomming teken 2e niveau Naktuinbouw"/>
    <w:basedOn w:val="ZsysbasisNaktuinbouw"/>
    <w:rsid w:val="00B01DA1"/>
    <w:pPr>
      <w:numPr>
        <w:ilvl w:val="1"/>
        <w:numId w:val="39"/>
      </w:numPr>
    </w:pPr>
  </w:style>
  <w:style w:type="paragraph" w:customStyle="1" w:styleId="Opsommingteken3eniveauNaktuinbouw">
    <w:name w:val="Opsomming teken 3e niveau Naktuinbouw"/>
    <w:basedOn w:val="ZsysbasisNaktuinbouw"/>
    <w:rsid w:val="00B01DA1"/>
    <w:pPr>
      <w:numPr>
        <w:ilvl w:val="2"/>
        <w:numId w:val="39"/>
      </w:numPr>
    </w:pPr>
  </w:style>
  <w:style w:type="paragraph" w:customStyle="1" w:styleId="Opsommingbolletje1eniveauNaktuinbouw">
    <w:name w:val="Opsomming bolletje 1e niveau Naktuinbouw"/>
    <w:basedOn w:val="ZsysbasisNaktuinbouw"/>
    <w:qFormat/>
    <w:rsid w:val="00B01DA1"/>
    <w:pPr>
      <w:numPr>
        <w:numId w:val="34"/>
      </w:numPr>
    </w:pPr>
  </w:style>
  <w:style w:type="paragraph" w:customStyle="1" w:styleId="Opsommingbolletje2eniveauNaktuinbouw">
    <w:name w:val="Opsomming bolletje 2e niveau Naktuinbouw"/>
    <w:basedOn w:val="ZsysbasisNaktuinbouw"/>
    <w:qFormat/>
    <w:rsid w:val="00B01DA1"/>
    <w:pPr>
      <w:numPr>
        <w:ilvl w:val="1"/>
        <w:numId w:val="34"/>
      </w:numPr>
    </w:pPr>
  </w:style>
  <w:style w:type="paragraph" w:customStyle="1" w:styleId="Opsommingbolletje3eniveauNaktuinbouw">
    <w:name w:val="Opsomming bolletje 3e niveau Naktuinbouw"/>
    <w:basedOn w:val="ZsysbasisNaktuinbouw"/>
    <w:qFormat/>
    <w:rsid w:val="00B01DA1"/>
    <w:pPr>
      <w:numPr>
        <w:ilvl w:val="2"/>
        <w:numId w:val="34"/>
      </w:numPr>
    </w:pPr>
  </w:style>
  <w:style w:type="numbering" w:customStyle="1" w:styleId="OpsommingbolletjeNaktuinbouw">
    <w:name w:val="Opsomming bolletje Naktuinbouw"/>
    <w:uiPriority w:val="99"/>
    <w:semiHidden/>
    <w:rsid w:val="00B01DA1"/>
    <w:pPr>
      <w:numPr>
        <w:numId w:val="1"/>
      </w:numPr>
    </w:pPr>
  </w:style>
  <w:style w:type="paragraph" w:customStyle="1" w:styleId="Opsommingkleineletter1eniveauNaktuinbouw">
    <w:name w:val="Opsomming kleine letter 1e niveau Naktuinbouw"/>
    <w:basedOn w:val="ZsysbasisNaktuinbouw"/>
    <w:qFormat/>
    <w:rsid w:val="00B01DA1"/>
    <w:pPr>
      <w:numPr>
        <w:numId w:val="35"/>
      </w:numPr>
    </w:pPr>
  </w:style>
  <w:style w:type="paragraph" w:customStyle="1" w:styleId="Opsommingkleineletter2eniveauNaktuinbouw">
    <w:name w:val="Opsomming kleine letter 2e niveau Naktuinbouw"/>
    <w:basedOn w:val="ZsysbasisNaktuinbouw"/>
    <w:qFormat/>
    <w:rsid w:val="00B01DA1"/>
    <w:pPr>
      <w:numPr>
        <w:ilvl w:val="1"/>
        <w:numId w:val="35"/>
      </w:numPr>
    </w:pPr>
  </w:style>
  <w:style w:type="paragraph" w:customStyle="1" w:styleId="Opsommingkleineletter3eniveauNaktuinbouw">
    <w:name w:val="Opsomming kleine letter 3e niveau Naktuinbouw"/>
    <w:basedOn w:val="ZsysbasisNaktuinbouw"/>
    <w:qFormat/>
    <w:rsid w:val="00B01DA1"/>
    <w:pPr>
      <w:numPr>
        <w:ilvl w:val="2"/>
        <w:numId w:val="35"/>
      </w:numPr>
    </w:pPr>
  </w:style>
  <w:style w:type="numbering" w:customStyle="1" w:styleId="OpsommingkleineletterNaktuinbouw">
    <w:name w:val="Opsomming kleine letter Naktuinbouw"/>
    <w:uiPriority w:val="99"/>
    <w:semiHidden/>
    <w:rsid w:val="00B01DA1"/>
    <w:pPr>
      <w:numPr>
        <w:numId w:val="8"/>
      </w:numPr>
    </w:pPr>
  </w:style>
  <w:style w:type="paragraph" w:customStyle="1" w:styleId="Opsommingnummer1eniveauNaktuinbouw">
    <w:name w:val="Opsomming nummer 1e niveau Naktuinbouw"/>
    <w:basedOn w:val="ZsysbasisNaktuinbouw"/>
    <w:qFormat/>
    <w:rsid w:val="00B01DA1"/>
    <w:pPr>
      <w:numPr>
        <w:numId w:val="36"/>
      </w:numPr>
    </w:pPr>
  </w:style>
  <w:style w:type="paragraph" w:customStyle="1" w:styleId="Opsommingnummer2eniveauNaktuinbouw">
    <w:name w:val="Opsomming nummer 2e niveau Naktuinbouw"/>
    <w:basedOn w:val="ZsysbasisNaktuinbouw"/>
    <w:qFormat/>
    <w:rsid w:val="00B01DA1"/>
    <w:pPr>
      <w:numPr>
        <w:ilvl w:val="1"/>
        <w:numId w:val="36"/>
      </w:numPr>
    </w:pPr>
  </w:style>
  <w:style w:type="paragraph" w:customStyle="1" w:styleId="Opsommingnummer3eniveauNaktuinbouw">
    <w:name w:val="Opsomming nummer 3e niveau Naktuinbouw"/>
    <w:basedOn w:val="ZsysbasisNaktuinbouw"/>
    <w:qFormat/>
    <w:rsid w:val="00B01DA1"/>
    <w:pPr>
      <w:numPr>
        <w:ilvl w:val="2"/>
        <w:numId w:val="36"/>
      </w:numPr>
    </w:pPr>
  </w:style>
  <w:style w:type="numbering" w:customStyle="1" w:styleId="OpsommingnummerNaktuinbouw">
    <w:name w:val="Opsomming nummer Naktuinbouw"/>
    <w:uiPriority w:val="99"/>
    <w:semiHidden/>
    <w:rsid w:val="00B01DA1"/>
    <w:pPr>
      <w:numPr>
        <w:numId w:val="2"/>
      </w:numPr>
    </w:pPr>
  </w:style>
  <w:style w:type="paragraph" w:customStyle="1" w:styleId="Opsommingopenrondje1eniveauNaktuinbouw">
    <w:name w:val="Opsomming open rondje 1e niveau Naktuinbouw"/>
    <w:basedOn w:val="ZsysbasisNaktuinbouw"/>
    <w:rsid w:val="00B01DA1"/>
    <w:pPr>
      <w:numPr>
        <w:numId w:val="37"/>
      </w:numPr>
    </w:pPr>
  </w:style>
  <w:style w:type="paragraph" w:customStyle="1" w:styleId="Opsommingopenrondje2eniveauNaktuinbouw">
    <w:name w:val="Opsomming open rondje 2e niveau Naktuinbouw"/>
    <w:basedOn w:val="ZsysbasisNaktuinbouw"/>
    <w:rsid w:val="00B01DA1"/>
    <w:pPr>
      <w:numPr>
        <w:ilvl w:val="1"/>
        <w:numId w:val="37"/>
      </w:numPr>
    </w:pPr>
  </w:style>
  <w:style w:type="paragraph" w:customStyle="1" w:styleId="Opsommingopenrondje3eniveauNaktuinbouw">
    <w:name w:val="Opsomming open rondje 3e niveau Naktuinbouw"/>
    <w:basedOn w:val="ZsysbasisNaktuinbouw"/>
    <w:rsid w:val="00B01DA1"/>
    <w:pPr>
      <w:numPr>
        <w:ilvl w:val="2"/>
        <w:numId w:val="37"/>
      </w:numPr>
    </w:pPr>
  </w:style>
  <w:style w:type="numbering" w:customStyle="1" w:styleId="OpsommingopenrondjeNaktuinbouw">
    <w:name w:val="Opsomming open rondje Naktuinbouw"/>
    <w:uiPriority w:val="99"/>
    <w:semiHidden/>
    <w:rsid w:val="00B01DA1"/>
    <w:pPr>
      <w:numPr>
        <w:numId w:val="3"/>
      </w:numPr>
    </w:pPr>
  </w:style>
  <w:style w:type="paragraph" w:customStyle="1" w:styleId="Opsommingstreepje1eniveauNaktuinbouw">
    <w:name w:val="Opsomming streepje 1e niveau Naktuinbouw"/>
    <w:basedOn w:val="ZsysbasisNaktuinbouw"/>
    <w:qFormat/>
    <w:rsid w:val="00B01DA1"/>
    <w:pPr>
      <w:numPr>
        <w:numId w:val="38"/>
      </w:numPr>
    </w:pPr>
  </w:style>
  <w:style w:type="paragraph" w:customStyle="1" w:styleId="Opsommingstreepje2eniveauNaktuinbouw">
    <w:name w:val="Opsomming streepje 2e niveau Naktuinbouw"/>
    <w:basedOn w:val="ZsysbasisNaktuinbouw"/>
    <w:qFormat/>
    <w:rsid w:val="00B01DA1"/>
    <w:pPr>
      <w:numPr>
        <w:ilvl w:val="1"/>
        <w:numId w:val="38"/>
      </w:numPr>
    </w:pPr>
  </w:style>
  <w:style w:type="paragraph" w:customStyle="1" w:styleId="Opsommingstreepje3eniveauNaktuinbouw">
    <w:name w:val="Opsomming streepje 3e niveau Naktuinbouw"/>
    <w:basedOn w:val="ZsysbasisNaktuinbouw"/>
    <w:qFormat/>
    <w:rsid w:val="00B01DA1"/>
    <w:pPr>
      <w:numPr>
        <w:ilvl w:val="2"/>
        <w:numId w:val="38"/>
      </w:numPr>
    </w:pPr>
  </w:style>
  <w:style w:type="numbering" w:customStyle="1" w:styleId="OpsommingstreepjeNaktuinbouw">
    <w:name w:val="Opsomming streepje Naktuinbouw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007295" w:themeColor="accent4" w:themeShade="BF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15431" w:themeColor="accent3" w:themeShade="BF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15401" w:themeColor="accent2" w:themeShade="BF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1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  <w:shd w:val="clear" w:color="auto" w:fill="E8BAED" w:themeFill="accent6" w:themeFillTint="3F"/>
      </w:tcPr>
    </w:tblStylePr>
    <w:tblStylePr w:type="band2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1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  <w:shd w:val="clear" w:color="auto" w:fill="C9D2EB" w:themeFill="accent5" w:themeFillTint="3F"/>
      </w:tcPr>
    </w:tblStylePr>
    <w:tblStylePr w:type="band2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1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  <w:shd w:val="clear" w:color="auto" w:fill="B2EDFF" w:themeFill="accent4" w:themeFillTint="3F"/>
      </w:tcPr>
    </w:tblStylePr>
    <w:tblStylePr w:type="band2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1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  <w:shd w:val="clear" w:color="auto" w:fill="9FFDD5" w:themeFill="accent3" w:themeFillTint="3F"/>
      </w:tcPr>
    </w:tblStylePr>
    <w:tblStylePr w:type="band2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1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  <w:shd w:val="clear" w:color="auto" w:fill="FEDBBC" w:themeFill="accent2" w:themeFillTint="3F"/>
      </w:tcPr>
    </w:tblStylePr>
    <w:tblStylePr w:type="band2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37F" w:themeFill="accent5" w:themeFillShade="CC"/>
      </w:tcPr>
    </w:tblStylePr>
    <w:tblStylePr w:type="lastRow">
      <w:rPr>
        <w:b/>
        <w:bCs/>
        <w:color w:val="2E43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shd w:val="clear" w:color="auto" w:fill="EDC7F1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1A67" w:themeFill="accent6" w:themeFillShade="CC"/>
      </w:tcPr>
    </w:tblStylePr>
    <w:tblStylePr w:type="lastRow">
      <w:rPr>
        <w:b/>
        <w:bCs/>
        <w:color w:val="601A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shd w:val="clear" w:color="auto" w:fill="D3DAE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A34" w:themeFill="accent3" w:themeFillShade="CC"/>
      </w:tcPr>
    </w:tblStylePr>
    <w:tblStylePr w:type="lastRow">
      <w:rPr>
        <w:b/>
        <w:bCs/>
        <w:color w:val="015A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shd w:val="clear" w:color="auto" w:fill="C0F0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9F" w:themeFill="accent4" w:themeFillShade="CC"/>
      </w:tcPr>
    </w:tblStylePr>
    <w:tblStylePr w:type="lastRow">
      <w:rPr>
        <w:b/>
        <w:bCs/>
        <w:color w:val="007A9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shd w:val="clear" w:color="auto" w:fill="B1FD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0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shd w:val="clear" w:color="auto" w:fill="FEE2C9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shd w:val="clear" w:color="auto" w:fill="FACBC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4A0" w:themeColor="accent5"/>
        <w:left w:val="single" w:sz="4" w:space="0" w:color="792182" w:themeColor="accent6"/>
        <w:bottom w:val="single" w:sz="4" w:space="0" w:color="792182" w:themeColor="accent6"/>
        <w:right w:val="single" w:sz="4" w:space="0" w:color="7921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3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34D" w:themeColor="accent6" w:themeShade="99"/>
          <w:insideV w:val="nil"/>
        </w:tcBorders>
        <w:shd w:val="clear" w:color="auto" w:fill="4813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34D" w:themeFill="accent6" w:themeFillShade="99"/>
      </w:tcPr>
    </w:tblStylePr>
    <w:tblStylePr w:type="band1Vert">
      <w:tblPr/>
      <w:tcPr>
        <w:shd w:val="clear" w:color="auto" w:fill="DB90E3" w:themeFill="accent6" w:themeFillTint="66"/>
      </w:tcPr>
    </w:tblStylePr>
    <w:tblStylePr w:type="band1Horz">
      <w:tblPr/>
      <w:tcPr>
        <w:shd w:val="clear" w:color="auto" w:fill="D275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2182" w:themeColor="accent6"/>
        <w:left w:val="single" w:sz="4" w:space="0" w:color="3A54A0" w:themeColor="accent5"/>
        <w:bottom w:val="single" w:sz="4" w:space="0" w:color="3A54A0" w:themeColor="accent5"/>
        <w:right w:val="single" w:sz="4" w:space="0" w:color="3A54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2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25F" w:themeColor="accent5" w:themeShade="99"/>
          <w:insideV w:val="nil"/>
        </w:tcBorders>
        <w:shd w:val="clear" w:color="auto" w:fill="2232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25F" w:themeFill="accent5" w:themeFillShade="99"/>
      </w:tcPr>
    </w:tblStylePr>
    <w:tblStylePr w:type="band1Vert">
      <w:tblPr/>
      <w:tcPr>
        <w:shd w:val="clear" w:color="auto" w:fill="A9B7E0" w:themeFill="accent5" w:themeFillTint="66"/>
      </w:tcPr>
    </w:tblStylePr>
    <w:tblStylePr w:type="band1Horz">
      <w:tblPr/>
      <w:tcPr>
        <w:shd w:val="clear" w:color="auto" w:fill="94A5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7142" w:themeColor="accent3"/>
        <w:left w:val="single" w:sz="4" w:space="0" w:color="0099C7" w:themeColor="accent4"/>
        <w:bottom w:val="single" w:sz="4" w:space="0" w:color="0099C7" w:themeColor="accent4"/>
        <w:right w:val="single" w:sz="4" w:space="0" w:color="0099C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7" w:themeColor="accent4" w:themeShade="99"/>
          <w:insideV w:val="nil"/>
        </w:tcBorders>
        <w:shd w:val="clear" w:color="auto" w:fill="005B7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7" w:themeFill="accent4" w:themeFillShade="99"/>
      </w:tcPr>
    </w:tblStylePr>
    <w:tblStylePr w:type="band1Vert">
      <w:tblPr/>
      <w:tcPr>
        <w:shd w:val="clear" w:color="auto" w:fill="82E2FF" w:themeFill="accent4" w:themeFillTint="66"/>
      </w:tcPr>
    </w:tblStylePr>
    <w:tblStylePr w:type="band1Horz">
      <w:tblPr/>
      <w:tcPr>
        <w:shd w:val="clear" w:color="auto" w:fill="64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C7" w:themeColor="accent4"/>
        <w:left w:val="single" w:sz="4" w:space="0" w:color="027142" w:themeColor="accent3"/>
        <w:bottom w:val="single" w:sz="4" w:space="0" w:color="027142" w:themeColor="accent3"/>
        <w:right w:val="single" w:sz="4" w:space="0" w:color="0271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3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327" w:themeColor="accent3" w:themeShade="99"/>
          <w:insideV w:val="nil"/>
        </w:tcBorders>
        <w:shd w:val="clear" w:color="auto" w:fill="0143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327" w:themeFill="accent3" w:themeFillShade="99"/>
      </w:tcPr>
    </w:tblStylePr>
    <w:tblStylePr w:type="band1Vert">
      <w:tblPr/>
      <w:tcPr>
        <w:shd w:val="clear" w:color="auto" w:fill="63FCBB" w:themeFill="accent3" w:themeFillTint="66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ED7102" w:themeColor="accent2"/>
        <w:bottom w:val="single" w:sz="4" w:space="0" w:color="ED7102" w:themeColor="accent2"/>
        <w:right w:val="single" w:sz="4" w:space="0" w:color="ED710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3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301" w:themeColor="accent2" w:themeShade="99"/>
          <w:insideV w:val="nil"/>
        </w:tcBorders>
        <w:shd w:val="clear" w:color="auto" w:fill="8E43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301" w:themeFill="accent2" w:themeFillShade="99"/>
      </w:tcPr>
    </w:tblStylePr>
    <w:tblStylePr w:type="band1Vert">
      <w:tblPr/>
      <w:tcPr>
        <w:shd w:val="clear" w:color="auto" w:fill="FEC593" w:themeFill="accent2" w:themeFillTint="66"/>
      </w:tcPr>
    </w:tblStylePr>
    <w:tblStylePr w:type="band1Horz">
      <w:tblPr/>
      <w:tcPr>
        <w:shd w:val="clear" w:color="auto" w:fill="FEB77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D41217" w:themeColor="accent1"/>
        <w:bottom w:val="single" w:sz="4" w:space="0" w:color="D41217" w:themeColor="accent1"/>
        <w:right w:val="single" w:sz="4" w:space="0" w:color="D412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A0D" w:themeColor="accent1" w:themeShade="99"/>
          <w:insideV w:val="nil"/>
        </w:tcBorders>
        <w:shd w:val="clear" w:color="auto" w:fill="7F0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A0D" w:themeFill="accent1" w:themeFillShade="99"/>
      </w:tcPr>
    </w:tblStylePr>
    <w:tblStylePr w:type="band1Vert">
      <w:tblPr/>
      <w:tcPr>
        <w:shd w:val="clear" w:color="auto" w:fill="F69799" w:themeFill="accent1" w:themeFillTint="66"/>
      </w:tcPr>
    </w:tblStylePr>
    <w:tblStylePr w:type="band1Horz">
      <w:tblPr/>
      <w:tcPr>
        <w:shd w:val="clear" w:color="auto" w:fill="F47E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C7F1" w:themeFill="accent6" w:themeFillTint="33"/>
    </w:tcPr>
    <w:tblStylePr w:type="firstRow">
      <w:rPr>
        <w:b/>
        <w:bCs/>
      </w:rPr>
      <w:tblPr/>
      <w:tcPr>
        <w:shd w:val="clear" w:color="auto" w:fill="DB90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90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F" w:themeFill="accent5" w:themeFillTint="33"/>
    </w:tcPr>
    <w:tblStylePr w:type="firstRow">
      <w:rPr>
        <w:b/>
        <w:bCs/>
      </w:rPr>
      <w:tblPr/>
      <w:tcPr>
        <w:shd w:val="clear" w:color="auto" w:fill="A9B7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0FF" w:themeFill="accent4" w:themeFillTint="33"/>
    </w:tcPr>
    <w:tblStylePr w:type="firstRow">
      <w:rPr>
        <w:b/>
        <w:bCs/>
      </w:rPr>
      <w:tblPr/>
      <w:tcPr>
        <w:shd w:val="clear" w:color="auto" w:fill="82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D" w:themeFill="accent3" w:themeFillTint="33"/>
    </w:tcPr>
    <w:tblStylePr w:type="firstRow">
      <w:rPr>
        <w:b/>
        <w:bCs/>
      </w:rPr>
      <w:tblPr/>
      <w:tcPr>
        <w:shd w:val="clear" w:color="auto" w:fill="63FC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C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9" w:themeFill="accent2" w:themeFillTint="33"/>
    </w:tcPr>
    <w:tblStylePr w:type="firstRow">
      <w:rPr>
        <w:b/>
        <w:bCs/>
      </w:rPr>
      <w:tblPr/>
      <w:tcPr>
        <w:shd w:val="clear" w:color="auto" w:fill="FEC5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5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BCC" w:themeFill="accent1" w:themeFillTint="33"/>
    </w:tcPr>
    <w:tblStylePr w:type="firstRow">
      <w:rPr>
        <w:b/>
        <w:bCs/>
      </w:rPr>
      <w:tblPr/>
      <w:tcPr>
        <w:shd w:val="clear" w:color="auto" w:fill="F697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7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18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1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1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BA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54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54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54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2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714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1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1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D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10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10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10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2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12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2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2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182" w:themeColor="accent6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shd w:val="clear" w:color="auto" w:fill="E8BAE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4A0" w:themeColor="accent5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shd w:val="clear" w:color="auto" w:fill="C9D2E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7" w:themeColor="accent4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shd w:val="clear" w:color="auto" w:fill="B2ED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142" w:themeColor="accent3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shd w:val="clear" w:color="auto" w:fill="9FFD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102" w:themeColor="accent2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shd w:val="clear" w:color="auto" w:fill="FEDBB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BA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2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D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BA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75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75DC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2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A5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A5D8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DB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D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BAB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77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77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2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2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E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E80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cPr>
      <w:shd w:val="clear" w:color="auto" w:fill="E8BA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F1" w:themeFill="accent6" w:themeFillTint="33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tcBorders>
          <w:insideH w:val="single" w:sz="6" w:space="0" w:color="792182" w:themeColor="accent6"/>
          <w:insideV w:val="single" w:sz="6" w:space="0" w:color="792182" w:themeColor="accent6"/>
        </w:tcBorders>
        <w:shd w:val="clear" w:color="auto" w:fill="D275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cPr>
      <w:shd w:val="clear" w:color="auto" w:fill="C9D2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F" w:themeFill="accent5" w:themeFillTint="33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tcBorders>
          <w:insideH w:val="single" w:sz="6" w:space="0" w:color="3A54A0" w:themeColor="accent5"/>
          <w:insideV w:val="single" w:sz="6" w:space="0" w:color="3A54A0" w:themeColor="accent5"/>
        </w:tcBorders>
        <w:shd w:val="clear" w:color="auto" w:fill="94A5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cPr>
      <w:shd w:val="clear" w:color="auto" w:fill="B2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0FF" w:themeFill="accent4" w:themeFillTint="33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tcBorders>
          <w:insideH w:val="single" w:sz="6" w:space="0" w:color="0099C7" w:themeColor="accent4"/>
          <w:insideV w:val="single" w:sz="6" w:space="0" w:color="0099C7" w:themeColor="accent4"/>
        </w:tcBorders>
        <w:shd w:val="clear" w:color="auto" w:fill="64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cPr>
      <w:shd w:val="clear" w:color="auto" w:fill="9FFD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D" w:themeFill="accent3" w:themeFillTint="33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tcBorders>
          <w:insideH w:val="single" w:sz="6" w:space="0" w:color="027142" w:themeColor="accent3"/>
          <w:insideV w:val="single" w:sz="6" w:space="0" w:color="027142" w:themeColor="accent3"/>
        </w:tcBorders>
        <w:shd w:val="clear" w:color="auto" w:fill="3DF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cPr>
      <w:shd w:val="clear" w:color="auto" w:fill="FEDB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9" w:themeFill="accent2" w:themeFillTint="33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tcBorders>
          <w:insideH w:val="single" w:sz="6" w:space="0" w:color="ED7102" w:themeColor="accent2"/>
          <w:insideV w:val="single" w:sz="6" w:space="0" w:color="ED7102" w:themeColor="accent2"/>
        </w:tcBorders>
        <w:shd w:val="clear" w:color="auto" w:fill="FEB77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  <w:insideH w:val="single" w:sz="8" w:space="0" w:color="D41217" w:themeColor="accent1"/>
        <w:insideV w:val="single" w:sz="8" w:space="0" w:color="D41217" w:themeColor="accent1"/>
      </w:tblBorders>
    </w:tblPr>
    <w:tcPr>
      <w:shd w:val="clear" w:color="auto" w:fill="F9B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CC" w:themeFill="accent1" w:themeFillTint="33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tcBorders>
          <w:insideH w:val="single" w:sz="6" w:space="0" w:color="D41217" w:themeColor="accent1"/>
          <w:insideV w:val="single" w:sz="6" w:space="0" w:color="D41217" w:themeColor="accent1"/>
        </w:tcBorders>
        <w:shd w:val="clear" w:color="auto" w:fill="F47E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  <w:insideV w:val="single" w:sz="8" w:space="0" w:color="B932C7" w:themeColor="accent6" w:themeTint="BF"/>
      </w:tblBorders>
    </w:tblPr>
    <w:tcPr>
      <w:shd w:val="clear" w:color="auto" w:fill="E8BA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3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  <w:insideV w:val="single" w:sz="8" w:space="0" w:color="5E78C4" w:themeColor="accent5" w:themeTint="BF"/>
      </w:tblBorders>
    </w:tblPr>
    <w:tcPr>
      <w:shd w:val="clear" w:color="auto" w:fill="C9D2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78C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  <w:insideV w:val="single" w:sz="8" w:space="0" w:color="16C9FF" w:themeColor="accent4" w:themeTint="BF"/>
      </w:tblBorders>
    </w:tblPr>
    <w:tcPr>
      <w:shd w:val="clear" w:color="auto" w:fill="B2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  <w:insideV w:val="single" w:sz="8" w:space="0" w:color="03D27A" w:themeColor="accent3" w:themeTint="BF"/>
      </w:tblBorders>
    </w:tblPr>
    <w:tcPr>
      <w:shd w:val="clear" w:color="auto" w:fill="9FFD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  <w:insideV w:val="single" w:sz="8" w:space="0" w:color="FD9335" w:themeColor="accent2" w:themeTint="BF"/>
      </w:tblBorders>
    </w:tblPr>
    <w:tcPr>
      <w:shd w:val="clear" w:color="auto" w:fill="FEDB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933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3D41" w:themeColor="accent1" w:themeTint="BF"/>
        <w:left w:val="single" w:sz="8" w:space="0" w:color="EE3D41" w:themeColor="accent1" w:themeTint="BF"/>
        <w:bottom w:val="single" w:sz="8" w:space="0" w:color="EE3D41" w:themeColor="accent1" w:themeTint="BF"/>
        <w:right w:val="single" w:sz="8" w:space="0" w:color="EE3D41" w:themeColor="accent1" w:themeTint="BF"/>
        <w:insideH w:val="single" w:sz="8" w:space="0" w:color="EE3D41" w:themeColor="accent1" w:themeTint="BF"/>
        <w:insideV w:val="single" w:sz="8" w:space="0" w:color="EE3D41" w:themeColor="accent1" w:themeTint="BF"/>
      </w:tblBorders>
    </w:tblPr>
    <w:tcPr>
      <w:shd w:val="clear" w:color="auto" w:fill="F9B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D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1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10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8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54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3E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C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6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71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7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10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8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5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12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9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D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</w:style>
  <w:style w:type="paragraph" w:styleId="Bibliografie">
    <w:name w:val="Bibliography"/>
    <w:basedOn w:val="ZsysbasisNaktuinbouw"/>
    <w:next w:val="BasistekstNaktuinbouw"/>
    <w:uiPriority w:val="37"/>
    <w:semiHidden/>
    <w:rsid w:val="00E07762"/>
  </w:style>
  <w:style w:type="paragraph" w:styleId="Citaat">
    <w:name w:val="Quote"/>
    <w:basedOn w:val="ZsysbasisNaktuinbouw"/>
    <w:next w:val="BasistekstNaktuinbouw"/>
    <w:link w:val="CitaatChar"/>
    <w:uiPriority w:val="29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Naktuinbouw"/>
    <w:next w:val="BasistekstNaktuinbouw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aktuinbouw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Naktuinbouw"/>
    <w:next w:val="BasistekstNaktuinbouw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aktuinbouw"/>
    <w:next w:val="BasistekstNaktuinbouw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aktuinbouw"/>
    <w:next w:val="BasistekstNaktuinbouw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Naktuinbouw">
    <w:name w:val="Kopnummering Naktuinbouw"/>
    <w:uiPriority w:val="99"/>
    <w:semiHidden/>
    <w:rsid w:val="00B01DA1"/>
    <w:pPr>
      <w:numPr>
        <w:numId w:val="9"/>
      </w:numPr>
    </w:pPr>
  </w:style>
  <w:style w:type="paragraph" w:customStyle="1" w:styleId="ZsyseenpuntNaktuinbouw">
    <w:name w:val="Zsyseenpunt Naktuinbouw"/>
    <w:basedOn w:val="ZsysbasisNaktuinbouw"/>
    <w:semiHidden/>
    <w:rsid w:val="00756C31"/>
    <w:pPr>
      <w:spacing w:line="20" w:lineRule="exact"/>
    </w:pPr>
    <w:rPr>
      <w:sz w:val="2"/>
    </w:rPr>
  </w:style>
  <w:style w:type="paragraph" w:customStyle="1" w:styleId="ZsysbasisdocumentgegevensNaktuinbouw">
    <w:name w:val="Zsysbasisdocumentgegevens Naktuinbouw"/>
    <w:basedOn w:val="ZsysbasisNaktuinbouw"/>
    <w:next w:val="BasistekstNaktuinbouw"/>
    <w:semiHidden/>
    <w:rsid w:val="00F2772D"/>
    <w:pPr>
      <w:spacing w:line="240" w:lineRule="exact"/>
    </w:pPr>
    <w:rPr>
      <w:noProof/>
      <w:sz w:val="16"/>
    </w:rPr>
  </w:style>
  <w:style w:type="paragraph" w:customStyle="1" w:styleId="DocumentgegevenskopjeNaktuinbouw">
    <w:name w:val="Documentgegevens kopje Naktuinbouw"/>
    <w:basedOn w:val="ZsysbasisdocumentgegevensNaktuinbouw"/>
    <w:rsid w:val="00F2772D"/>
    <w:rPr>
      <w:b/>
    </w:rPr>
  </w:style>
  <w:style w:type="paragraph" w:customStyle="1" w:styleId="DocumentgegevensNaktuinbouw">
    <w:name w:val="Documentgegevens Naktuinbouw"/>
    <w:basedOn w:val="ZsysbasisdocumentgegevensNaktuinbouw"/>
    <w:rsid w:val="00756C31"/>
  </w:style>
  <w:style w:type="paragraph" w:customStyle="1" w:styleId="DocumentgegevensdatumNaktuinbouw">
    <w:name w:val="Documentgegevens datum Naktuinbouw"/>
    <w:basedOn w:val="ZsysbasisdocumentgegevensNaktuinbouw"/>
    <w:rsid w:val="00756C31"/>
  </w:style>
  <w:style w:type="paragraph" w:customStyle="1" w:styleId="DocumentgegevensonderwerpNaktuinbouw">
    <w:name w:val="Documentgegevens onderwerp Naktuinbouw"/>
    <w:basedOn w:val="ZsysbasisdocumentgegevensNaktuinbouw"/>
    <w:rsid w:val="00C87372"/>
    <w:rPr>
      <w:noProof w:val="0"/>
    </w:rPr>
  </w:style>
  <w:style w:type="paragraph" w:customStyle="1" w:styleId="DocumentgegevensextraNaktuinbouw">
    <w:name w:val="Documentgegevens extra Naktuinbouw"/>
    <w:basedOn w:val="ZsysbasisdocumentgegevensNaktuinbouw"/>
    <w:rsid w:val="00756C31"/>
  </w:style>
  <w:style w:type="paragraph" w:customStyle="1" w:styleId="PaginanummerNaktuinbouw">
    <w:name w:val="Paginanummer Naktuinbouw"/>
    <w:basedOn w:val="ZsysbasisdocumentgegevensNaktuinbouw"/>
    <w:rsid w:val="00021675"/>
  </w:style>
  <w:style w:type="paragraph" w:customStyle="1" w:styleId="AfzendergegevensNaktuinbouw">
    <w:name w:val="Afzendergegevens Naktuinbouw"/>
    <w:basedOn w:val="ZsysbasisdocumentgegevensNaktuinbouw"/>
    <w:rsid w:val="00135E7B"/>
  </w:style>
  <w:style w:type="paragraph" w:customStyle="1" w:styleId="AfzendergegevenskopjeNaktuinbouw">
    <w:name w:val="Afzendergegevens kopje Naktuinbouw"/>
    <w:basedOn w:val="ZsysbasisdocumentgegevensNaktuinbouw"/>
    <w:rsid w:val="00135E7B"/>
  </w:style>
  <w:style w:type="numbering" w:customStyle="1" w:styleId="OpsommingtekenNaktuinbouw">
    <w:name w:val="Opsomming teken Naktuinbouw"/>
    <w:uiPriority w:val="99"/>
    <w:semiHidden/>
    <w:rsid w:val="00B01DA1"/>
    <w:pPr>
      <w:numPr>
        <w:numId w:val="10"/>
      </w:numPr>
    </w:pPr>
  </w:style>
  <w:style w:type="paragraph" w:customStyle="1" w:styleId="AlineavoorafbeeldingNaktuinbouw">
    <w:name w:val="Alinea voor afbeelding Naktuinbouw"/>
    <w:basedOn w:val="ZsysbasisNaktuinbouw"/>
    <w:next w:val="BasistekstNaktuinbouw"/>
    <w:qFormat/>
    <w:rsid w:val="00BB239A"/>
  </w:style>
  <w:style w:type="paragraph" w:customStyle="1" w:styleId="TitelNaktuinbouw">
    <w:name w:val="Titel Naktuinbouw"/>
    <w:basedOn w:val="ZsysbasisNaktuinbouw"/>
    <w:next w:val="BasistekstNaktuinbouw"/>
    <w:qFormat/>
    <w:rsid w:val="000E1539"/>
    <w:pPr>
      <w:keepLines/>
    </w:pPr>
  </w:style>
  <w:style w:type="paragraph" w:customStyle="1" w:styleId="SubtitelNaktuinbouw">
    <w:name w:val="Subtitel Naktuinbouw"/>
    <w:basedOn w:val="ZsysbasisNaktuinbouw"/>
    <w:next w:val="BasistekstNaktuinbouw"/>
    <w:qFormat/>
    <w:rsid w:val="000E1539"/>
    <w:pPr>
      <w:keepLines/>
    </w:pPr>
  </w:style>
  <w:style w:type="numbering" w:customStyle="1" w:styleId="BijlagenummeringNaktuinbouw">
    <w:name w:val="Bijlagenummering Naktuinbouw"/>
    <w:uiPriority w:val="99"/>
    <w:semiHidden/>
    <w:rsid w:val="003D49E5"/>
    <w:pPr>
      <w:numPr>
        <w:numId w:val="13"/>
      </w:numPr>
    </w:pPr>
  </w:style>
  <w:style w:type="paragraph" w:customStyle="1" w:styleId="Bijlagekop1Naktuinbouw">
    <w:name w:val="Bijlage kop 1 Naktuinbouw"/>
    <w:basedOn w:val="ZsysbasisNaktuinbouw"/>
    <w:next w:val="BasistekstNaktuinbouw"/>
    <w:qFormat/>
    <w:rsid w:val="003D49E5"/>
    <w:pPr>
      <w:keepNext/>
      <w:keepLines/>
      <w:numPr>
        <w:numId w:val="42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Naktuinbouw">
    <w:name w:val="Bijlage kop 2 Naktuinbouw"/>
    <w:basedOn w:val="ZsysbasisNaktuinbouw"/>
    <w:next w:val="BasistekstNaktuinbouw"/>
    <w:qFormat/>
    <w:rsid w:val="003D49E5"/>
    <w:pPr>
      <w:keepNext/>
      <w:keepLines/>
      <w:numPr>
        <w:ilvl w:val="1"/>
        <w:numId w:val="42"/>
      </w:numPr>
      <w:outlineLvl w:val="1"/>
    </w:pPr>
    <w:rPr>
      <w:b/>
    </w:rPr>
  </w:style>
  <w:style w:type="paragraph" w:styleId="Onderwerpvanopmerking">
    <w:name w:val="annotation subject"/>
    <w:basedOn w:val="ZsysbasisNaktuinbouw"/>
    <w:next w:val="BasistekstNaktuinbouw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aktuinbouw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aktuinbouw"/>
    <w:next w:val="BasistekstNaktuinbouw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aktuinbouw"/>
    <w:next w:val="BasistekstNaktuinbouw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Naktuinbouw">
    <w:name w:val="Tabel zonder opmaak Naktuinbouw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aktuinbouw">
    <w:name w:val="Zsysbasistoc Naktuinbouw"/>
    <w:basedOn w:val="ZsysbasisNaktuinbouw"/>
    <w:next w:val="BasistekstNaktuinbouw"/>
    <w:semiHidden/>
    <w:rsid w:val="00364B2C"/>
    <w:pPr>
      <w:ind w:left="709" w:right="567" w:hanging="709"/>
    </w:pPr>
  </w:style>
  <w:style w:type="numbering" w:customStyle="1" w:styleId="AgendapuntlijstNaktuinbouw">
    <w:name w:val="Agendapunt (lijst) Naktuinbouw"/>
    <w:uiPriority w:val="99"/>
    <w:semiHidden/>
    <w:rsid w:val="001C6232"/>
    <w:pPr>
      <w:numPr>
        <w:numId w:val="43"/>
      </w:numPr>
    </w:pPr>
  </w:style>
  <w:style w:type="paragraph" w:customStyle="1" w:styleId="AgendapuntNaktuinbouw">
    <w:name w:val="Agendapunt Naktuinbouw"/>
    <w:basedOn w:val="ZsysbasisNaktuinbouw"/>
    <w:rsid w:val="001C6232"/>
    <w:pPr>
      <w:numPr>
        <w:numId w:val="46"/>
      </w:numPr>
    </w:pPr>
  </w:style>
  <w:style w:type="paragraph" w:customStyle="1" w:styleId="ZsysbasistabeltekstNaktuinbouw">
    <w:name w:val="Zsysbasistabeltekst Naktuinbouw"/>
    <w:basedOn w:val="ZsysbasisNaktuinbouw"/>
    <w:next w:val="TabeltekstNaktuinbouw"/>
    <w:semiHidden/>
    <w:rsid w:val="00312D26"/>
  </w:style>
  <w:style w:type="paragraph" w:customStyle="1" w:styleId="TabeltekstNaktuinbouw">
    <w:name w:val="Tabeltekst Naktuinbouw"/>
    <w:basedOn w:val="ZsysbasistabeltekstNaktuinbouw"/>
    <w:rsid w:val="00312D26"/>
  </w:style>
  <w:style w:type="paragraph" w:customStyle="1" w:styleId="TabelkopjeNaktuinbouw">
    <w:name w:val="Tabelkopje Naktuinbouw"/>
    <w:basedOn w:val="ZsysbasistabeltekstNaktuinbouw"/>
    <w:next w:val="TabeltekstNaktuinbouw"/>
    <w:rsid w:val="00312D26"/>
  </w:style>
  <w:style w:type="paragraph" w:customStyle="1" w:styleId="BijlageNaktuinbouw">
    <w:name w:val="Bijlage Naktuinbouw"/>
    <w:basedOn w:val="ZsysbasisNaktuinbouw"/>
    <w:next w:val="BasistekstNaktuinbouw"/>
    <w:rsid w:val="00021675"/>
    <w:rPr>
      <w:sz w:val="16"/>
    </w:rPr>
  </w:style>
  <w:style w:type="paragraph" w:customStyle="1" w:styleId="Zsysframepag11Naktuinbouw">
    <w:name w:val="Zsysframepag1_1 Naktuinbouw"/>
    <w:semiHidden/>
    <w:rsid w:val="005C4FF3"/>
    <w:pPr>
      <w:framePr w:w="11907" w:h="3232" w:hRule="exact" w:wrap="around" w:vAnchor="page" w:hAnchor="page" w:x="1" w:yAlign="bottom"/>
      <w:jc w:val="right"/>
    </w:pPr>
    <w:rPr>
      <w:rFonts w:ascii="Arial" w:hAnsi="Arial" w:cs="Maiandra GD"/>
      <w:color w:val="000000" w:themeColor="text1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06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anning@naktuinbouw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D94E6AAA1F41F59E6933E453B181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B6D0D2-8FAE-44D5-855A-EF60F00DC5E6}"/>
      </w:docPartPr>
      <w:docPartBody>
        <w:p w:rsidR="00E105C9" w:rsidRDefault="00633B73" w:rsidP="00633B73">
          <w:pPr>
            <w:pStyle w:val="ABD94E6AAA1F41F59E6933E453B181B11"/>
          </w:pPr>
          <w:r w:rsidRPr="00C02E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40F42180494249B62B51F04C4E47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029A54-FB73-47CE-AD75-74446EA58EE2}"/>
      </w:docPartPr>
      <w:docPartBody>
        <w:p w:rsidR="00E105C9" w:rsidRDefault="00633B73" w:rsidP="00633B73">
          <w:pPr>
            <w:pStyle w:val="F540F42180494249B62B51F04C4E47DC1"/>
          </w:pPr>
          <w:r w:rsidRPr="00C02E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71CF713CE94CB1A9EC6DA5028A96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E4D5DF-89B5-4863-99BA-9B1EF2033DD7}"/>
      </w:docPartPr>
      <w:docPartBody>
        <w:p w:rsidR="00E105C9" w:rsidRDefault="00633B73" w:rsidP="00633B73">
          <w:pPr>
            <w:pStyle w:val="7171CF713CE94CB1A9EC6DA5028A96D51"/>
          </w:pPr>
          <w:r w:rsidRPr="00C02E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B9B191456C445BBA2E7A1B9E90DE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20B435-7ACE-4A3A-B7E0-431009C9ED06}"/>
      </w:docPartPr>
      <w:docPartBody>
        <w:p w:rsidR="00E105C9" w:rsidRDefault="00633B73" w:rsidP="00633B73">
          <w:pPr>
            <w:pStyle w:val="7DB9B191456C445BBA2E7A1B9E90DE7E1"/>
          </w:pPr>
          <w:r w:rsidRPr="00C02E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A12C89C6FF4110BA62A25AE68221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80B96B-C201-4251-BCB0-B5F35962339A}"/>
      </w:docPartPr>
      <w:docPartBody>
        <w:p w:rsidR="00E105C9" w:rsidRDefault="00633B73" w:rsidP="00633B73">
          <w:pPr>
            <w:pStyle w:val="55A12C89C6FF4110BA62A25AE68221DD1"/>
          </w:pPr>
          <w:r w:rsidRPr="00C02E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752D69AF444C72B7AAC11FAAC21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883EF3-7D60-4627-83BA-08EF95BA33A5}"/>
      </w:docPartPr>
      <w:docPartBody>
        <w:p w:rsidR="00E105C9" w:rsidRDefault="00633B73" w:rsidP="00633B73">
          <w:pPr>
            <w:pStyle w:val="E5752D69AF444C72B7AAC11FAAC21B281"/>
          </w:pPr>
          <w:r w:rsidRPr="00C02E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3A4991CB584CEC95EB3FD51050FC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CDB4B-47D4-464A-9891-D1A8705ECA5D}"/>
      </w:docPartPr>
      <w:docPartBody>
        <w:p w:rsidR="00E105C9" w:rsidRDefault="00633B73" w:rsidP="00633B73">
          <w:pPr>
            <w:pStyle w:val="773A4991CB584CEC95EB3FD51050FCDE1"/>
          </w:pPr>
          <w:r w:rsidRPr="00C02E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464EA6A6B34179BF850962480C0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4B4869-A94D-41EC-9DF8-3CFC9DBEABA4}"/>
      </w:docPartPr>
      <w:docPartBody>
        <w:p w:rsidR="00E105C9" w:rsidRDefault="00633B73" w:rsidP="00633B73">
          <w:pPr>
            <w:pStyle w:val="BD464EA6A6B34179BF850962480C0C421"/>
          </w:pPr>
          <w:r w:rsidRPr="00C02E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1E8EDF518E4C57BDD3089318B66E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F54737-E947-4AD6-8F83-B53C8BC9ACEB}"/>
      </w:docPartPr>
      <w:docPartBody>
        <w:p w:rsidR="00E105C9" w:rsidRDefault="00633B73" w:rsidP="00633B73">
          <w:pPr>
            <w:pStyle w:val="401E8EDF518E4C57BDD3089318B66E3A1"/>
          </w:pPr>
          <w:r w:rsidRPr="00C02E4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66D887E9A674AD7B6F19425161863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141A32-192A-43E9-BB29-EBB8068BE304}"/>
      </w:docPartPr>
      <w:docPartBody>
        <w:p w:rsidR="00E105C9" w:rsidRDefault="00633B73" w:rsidP="00633B73">
          <w:pPr>
            <w:pStyle w:val="866D887E9A674AD7B6F19425161863901"/>
          </w:pPr>
          <w:r w:rsidRPr="00C02E4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A97529D852F461FA03C18315303A0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96D2BA-EA5B-41C7-BEC7-8F3643799728}"/>
      </w:docPartPr>
      <w:docPartBody>
        <w:p w:rsidR="002678D8" w:rsidRDefault="00633B73" w:rsidP="00633B73">
          <w:pPr>
            <w:pStyle w:val="4A97529D852F461FA03C18315303A0211"/>
          </w:pPr>
          <w:r w:rsidRPr="00C02E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7D87D4FA8A492AB227695B108D00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D41139-3EB4-49A3-9260-F430774161AA}"/>
      </w:docPartPr>
      <w:docPartBody>
        <w:p w:rsidR="002678D8" w:rsidRDefault="00633B73" w:rsidP="00633B73">
          <w:pPr>
            <w:pStyle w:val="357D87D4FA8A492AB227695B108D00761"/>
          </w:pPr>
          <w:r w:rsidRPr="007C2AF6">
            <w:rPr>
              <w:rStyle w:val="Tekstvantijdelijkeaanduiding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AA6A0EC214B046789299F234E1CFB4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A57468-9538-475D-AF6B-C0C5549E1171}"/>
      </w:docPartPr>
      <w:docPartBody>
        <w:p w:rsidR="009B307E" w:rsidRDefault="007C5DB7" w:rsidP="007C5DB7">
          <w:pPr>
            <w:pStyle w:val="AA6A0EC214B046789299F234E1CFB4EA"/>
          </w:pPr>
          <w:r w:rsidRPr="00C02E4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8B94875FB74A788206909025EBA0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F5D188-A24E-4209-AAA1-4E34993BC723}"/>
      </w:docPartPr>
      <w:docPartBody>
        <w:p w:rsidR="009B307E" w:rsidRDefault="007C5DB7" w:rsidP="007C5DB7">
          <w:pPr>
            <w:pStyle w:val="508B94875FB74A788206909025EBA07C"/>
          </w:pPr>
          <w:r w:rsidRPr="00C02E4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7F"/>
    <w:rsid w:val="000E271A"/>
    <w:rsid w:val="002678D8"/>
    <w:rsid w:val="002E7FA1"/>
    <w:rsid w:val="003F77BB"/>
    <w:rsid w:val="00633B73"/>
    <w:rsid w:val="00633F6D"/>
    <w:rsid w:val="0076477F"/>
    <w:rsid w:val="007A4B11"/>
    <w:rsid w:val="007B770D"/>
    <w:rsid w:val="007C5DB7"/>
    <w:rsid w:val="009B307E"/>
    <w:rsid w:val="00CF49F2"/>
    <w:rsid w:val="00DF5535"/>
    <w:rsid w:val="00E1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C5DB7"/>
    <w:rPr>
      <w:color w:val="000000"/>
      <w:bdr w:val="none" w:sz="0" w:space="0" w:color="auto"/>
      <w:shd w:val="clear" w:color="auto" w:fill="FFFF00"/>
    </w:rPr>
  </w:style>
  <w:style w:type="paragraph" w:customStyle="1" w:styleId="ABD94E6AAA1F41F59E6933E453B181B1">
    <w:name w:val="ABD94E6AAA1F41F59E6933E453B181B1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F540F42180494249B62B51F04C4E47DC">
    <w:name w:val="F540F42180494249B62B51F04C4E47DC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7171CF713CE94CB1A9EC6DA5028A96D5">
    <w:name w:val="7171CF713CE94CB1A9EC6DA5028A96D5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7DB9B191456C445BBA2E7A1B9E90DE7E">
    <w:name w:val="7DB9B191456C445BBA2E7A1B9E90DE7E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55A12C89C6FF4110BA62A25AE68221DD">
    <w:name w:val="55A12C89C6FF4110BA62A25AE68221DD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E5752D69AF444C72B7AAC11FAAC21B28">
    <w:name w:val="E5752D69AF444C72B7AAC11FAAC21B28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773A4991CB584CEC95EB3FD51050FCDE">
    <w:name w:val="773A4991CB584CEC95EB3FD51050FCDE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BD464EA6A6B34179BF850962480C0C42">
    <w:name w:val="BD464EA6A6B34179BF850962480C0C42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401E8EDF518E4C57BDD3089318B66E3A">
    <w:name w:val="401E8EDF518E4C57BDD3089318B66E3A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F4AE2B7B268B48C1B3751C345665BC7E">
    <w:name w:val="F4AE2B7B268B48C1B3751C345665BC7E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866D887E9A674AD7B6F1942516186390">
    <w:name w:val="866D887E9A674AD7B6F1942516186390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6543CADB14DA423E9493A7ED8DD5AB0B">
    <w:name w:val="6543CADB14DA423E9493A7ED8DD5AB0B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A846689BA0A54C459D2C2DEBB2796C9D">
    <w:name w:val="A846689BA0A54C459D2C2DEBB2796C9D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CE6F7F4E72BE406CBED1FC79D273476A">
    <w:name w:val="CE6F7F4E72BE406CBED1FC79D273476A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5EC4542D0D474EE198B7C7A274555EAE">
    <w:name w:val="5EC4542D0D474EE198B7C7A274555EAE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66DED1F42DDE4B27B39E1F6BB0553874">
    <w:name w:val="66DED1F42DDE4B27B39E1F6BB0553874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C56400EB41514F93852772B104E68700">
    <w:name w:val="C56400EB41514F93852772B104E68700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EBF8B567893C410D93249C7CD8E5F10E">
    <w:name w:val="EBF8B567893C410D93249C7CD8E5F10E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75AF052498E44F4DB9FEAC231943BB9D">
    <w:name w:val="75AF052498E44F4DB9FEAC231943BB9D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9405B2116C5149829D3A577CC28E7695">
    <w:name w:val="9405B2116C5149829D3A577CC28E7695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AE82063B89C24088955705D13DE8C982">
    <w:name w:val="AE82063B89C24088955705D13DE8C982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C3942C8CAF2F45C6B812FC425E2EA771">
    <w:name w:val="C3942C8CAF2F45C6B812FC425E2EA771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8032DA153B3A488F9C5BB92E7D5C6E79">
    <w:name w:val="8032DA153B3A488F9C5BB92E7D5C6E79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1CA5F30E9AAE4AE8A9BFFE9ECEE0E507">
    <w:name w:val="1CA5F30E9AAE4AE8A9BFFE9ECEE0E507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C3957702AB744DBCB7884A630AF3A74F">
    <w:name w:val="C3957702AB744DBCB7884A630AF3A74F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CDD50375ED434D929EE401C7B3671876">
    <w:name w:val="CDD50375ED434D929EE401C7B3671876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327CED72292F47D687A975BF79D18D97">
    <w:name w:val="327CED72292F47D687A975BF79D18D97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F6C77C16E5304F588FCEAA10F4904731">
    <w:name w:val="F6C77C16E5304F588FCEAA10F4904731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697F86AB82D34F698C880C3F98926F67">
    <w:name w:val="697F86AB82D34F698C880C3F98926F67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1218959F4E4F4A478278F1F5D8215868">
    <w:name w:val="1218959F4E4F4A478278F1F5D8215868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7AF9DEA9369B4989BBA7D9C3CE089686">
    <w:name w:val="7AF9DEA9369B4989BBA7D9C3CE089686"/>
    <w:rsid w:val="00CF49F2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4A97529D852F461FA03C18315303A021">
    <w:name w:val="4A97529D852F461FA03C18315303A021"/>
    <w:rsid w:val="007B770D"/>
  </w:style>
  <w:style w:type="paragraph" w:customStyle="1" w:styleId="74946697B53F4A65837537E0F950F04B">
    <w:name w:val="74946697B53F4A65837537E0F950F04B"/>
    <w:rsid w:val="007B770D"/>
  </w:style>
  <w:style w:type="paragraph" w:customStyle="1" w:styleId="2C464385AA124F52A0D86527F1154B3F">
    <w:name w:val="2C464385AA124F52A0D86527F1154B3F"/>
    <w:rsid w:val="007B770D"/>
  </w:style>
  <w:style w:type="paragraph" w:customStyle="1" w:styleId="357D87D4FA8A492AB227695B108D0076">
    <w:name w:val="357D87D4FA8A492AB227695B108D0076"/>
    <w:rsid w:val="007B770D"/>
  </w:style>
  <w:style w:type="paragraph" w:customStyle="1" w:styleId="ABD94E6AAA1F41F59E6933E453B181B11">
    <w:name w:val="ABD94E6AAA1F41F59E6933E453B181B11"/>
    <w:rsid w:val="00633B73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F540F42180494249B62B51F04C4E47DC1">
    <w:name w:val="F540F42180494249B62B51F04C4E47DC1"/>
    <w:rsid w:val="00633B73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7171CF713CE94CB1A9EC6DA5028A96D51">
    <w:name w:val="7171CF713CE94CB1A9EC6DA5028A96D51"/>
    <w:rsid w:val="00633B73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7DB9B191456C445BBA2E7A1B9E90DE7E1">
    <w:name w:val="7DB9B191456C445BBA2E7A1B9E90DE7E1"/>
    <w:rsid w:val="00633B73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55A12C89C6FF4110BA62A25AE68221DD1">
    <w:name w:val="55A12C89C6FF4110BA62A25AE68221DD1"/>
    <w:rsid w:val="00633B73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E5752D69AF444C72B7AAC11FAAC21B281">
    <w:name w:val="E5752D69AF444C72B7AAC11FAAC21B281"/>
    <w:rsid w:val="00633B73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773A4991CB584CEC95EB3FD51050FCDE1">
    <w:name w:val="773A4991CB584CEC95EB3FD51050FCDE1"/>
    <w:rsid w:val="00633B73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BD464EA6A6B34179BF850962480C0C421">
    <w:name w:val="BD464EA6A6B34179BF850962480C0C421"/>
    <w:rsid w:val="00633B73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4A97529D852F461FA03C18315303A0211">
    <w:name w:val="4A97529D852F461FA03C18315303A0211"/>
    <w:rsid w:val="00633B73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2C464385AA124F52A0D86527F1154B3F1">
    <w:name w:val="2C464385AA124F52A0D86527F1154B3F1"/>
    <w:rsid w:val="00633B73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401E8EDF518E4C57BDD3089318B66E3A1">
    <w:name w:val="401E8EDF518E4C57BDD3089318B66E3A1"/>
    <w:rsid w:val="00633B73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866D887E9A674AD7B6F19425161863901">
    <w:name w:val="866D887E9A674AD7B6F19425161863901"/>
    <w:rsid w:val="00633B73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357D87D4FA8A492AB227695B108D00761">
    <w:name w:val="357D87D4FA8A492AB227695B108D00761"/>
    <w:rsid w:val="00633B73"/>
    <w:pPr>
      <w:spacing w:after="0" w:line="240" w:lineRule="atLeast"/>
    </w:pPr>
    <w:rPr>
      <w:rFonts w:ascii="Arial" w:eastAsia="Times New Roman" w:hAnsi="Arial" w:cs="Maiandra GD"/>
      <w:color w:val="000000" w:themeColor="text1"/>
      <w:sz w:val="20"/>
      <w:szCs w:val="18"/>
    </w:rPr>
  </w:style>
  <w:style w:type="paragraph" w:customStyle="1" w:styleId="95FCC0679013429AB9E751BB6FF1FA1D">
    <w:name w:val="95FCC0679013429AB9E751BB6FF1FA1D"/>
    <w:rsid w:val="007C5DB7"/>
  </w:style>
  <w:style w:type="paragraph" w:customStyle="1" w:styleId="B316D8403D7D45FBA7168060E6ACF1D1">
    <w:name w:val="B316D8403D7D45FBA7168060E6ACF1D1"/>
    <w:rsid w:val="007C5DB7"/>
  </w:style>
  <w:style w:type="paragraph" w:customStyle="1" w:styleId="AA6A0EC214B046789299F234E1CFB4EA">
    <w:name w:val="AA6A0EC214B046789299F234E1CFB4EA"/>
    <w:rsid w:val="007C5DB7"/>
  </w:style>
  <w:style w:type="paragraph" w:customStyle="1" w:styleId="7A27E3512D8B4F7AB0159730577F6DB9">
    <w:name w:val="7A27E3512D8B4F7AB0159730577F6DB9"/>
    <w:rsid w:val="007C5DB7"/>
  </w:style>
  <w:style w:type="paragraph" w:customStyle="1" w:styleId="9996DCDB149940F29F0536942BFB828F">
    <w:name w:val="9996DCDB149940F29F0536942BFB828F"/>
    <w:rsid w:val="007C5DB7"/>
  </w:style>
  <w:style w:type="paragraph" w:customStyle="1" w:styleId="00ECE4309EE147D89628BDEE699916AB">
    <w:name w:val="00ECE4309EE147D89628BDEE699916AB"/>
    <w:rsid w:val="007C5DB7"/>
  </w:style>
  <w:style w:type="paragraph" w:customStyle="1" w:styleId="107EC32862D84B609B7C09FF74000B9A">
    <w:name w:val="107EC32862D84B609B7C09FF74000B9A"/>
    <w:rsid w:val="007C5DB7"/>
  </w:style>
  <w:style w:type="paragraph" w:customStyle="1" w:styleId="EC3A17D19CF14CE9B06CC5641874C391">
    <w:name w:val="EC3A17D19CF14CE9B06CC5641874C391"/>
    <w:rsid w:val="007C5DB7"/>
  </w:style>
  <w:style w:type="paragraph" w:customStyle="1" w:styleId="A065DEC7213E4ACF850CD68128C41DB5">
    <w:name w:val="A065DEC7213E4ACF850CD68128C41DB5"/>
    <w:rsid w:val="007C5DB7"/>
  </w:style>
  <w:style w:type="paragraph" w:customStyle="1" w:styleId="4426743293584E6A91B6AC422EB31489">
    <w:name w:val="4426743293584E6A91B6AC422EB31489"/>
    <w:rsid w:val="007C5DB7"/>
  </w:style>
  <w:style w:type="paragraph" w:customStyle="1" w:styleId="68E2C4F2B8544140AC2A58510B82E47A">
    <w:name w:val="68E2C4F2B8544140AC2A58510B82E47A"/>
    <w:rsid w:val="007C5DB7"/>
  </w:style>
  <w:style w:type="paragraph" w:customStyle="1" w:styleId="8377D7C2E3324103806745A1CD3C6F23">
    <w:name w:val="8377D7C2E3324103806745A1CD3C6F23"/>
    <w:rsid w:val="007C5DB7"/>
  </w:style>
  <w:style w:type="paragraph" w:customStyle="1" w:styleId="971491498CAC43DB9C0096BE90D74182">
    <w:name w:val="971491498CAC43DB9C0096BE90D74182"/>
    <w:rsid w:val="007C5DB7"/>
  </w:style>
  <w:style w:type="paragraph" w:customStyle="1" w:styleId="0DB42521683547E2ABA85472240F22C5">
    <w:name w:val="0DB42521683547E2ABA85472240F22C5"/>
    <w:rsid w:val="007C5DB7"/>
  </w:style>
  <w:style w:type="paragraph" w:customStyle="1" w:styleId="6EF635D9F1A148E9BF70D079BB60FE2D">
    <w:name w:val="6EF635D9F1A148E9BF70D079BB60FE2D"/>
    <w:rsid w:val="007C5DB7"/>
  </w:style>
  <w:style w:type="paragraph" w:customStyle="1" w:styleId="914FE3B7F6B74942BB4169BC62A9F325">
    <w:name w:val="914FE3B7F6B74942BB4169BC62A9F325"/>
    <w:rsid w:val="007C5DB7"/>
  </w:style>
  <w:style w:type="paragraph" w:customStyle="1" w:styleId="1BB78CEA44BE445CAE84569FAA3DE4E5">
    <w:name w:val="1BB78CEA44BE445CAE84569FAA3DE4E5"/>
    <w:rsid w:val="007C5DB7"/>
  </w:style>
  <w:style w:type="paragraph" w:customStyle="1" w:styleId="75820D8A815A43798FFFB324A516BDAA">
    <w:name w:val="75820D8A815A43798FFFB324A516BDAA"/>
    <w:rsid w:val="007C5DB7"/>
  </w:style>
  <w:style w:type="paragraph" w:customStyle="1" w:styleId="71603A9E25E64477ACD2DCB224CAC7E6">
    <w:name w:val="71603A9E25E64477ACD2DCB224CAC7E6"/>
    <w:rsid w:val="007C5DB7"/>
  </w:style>
  <w:style w:type="paragraph" w:customStyle="1" w:styleId="174E7862FF9E45DABE5791CB79BE97D3">
    <w:name w:val="174E7862FF9E45DABE5791CB79BE97D3"/>
    <w:rsid w:val="007C5DB7"/>
  </w:style>
  <w:style w:type="paragraph" w:customStyle="1" w:styleId="CC10F9E6AF914A59AA2A522340681D8D">
    <w:name w:val="CC10F9E6AF914A59AA2A522340681D8D"/>
    <w:rsid w:val="007C5DB7"/>
  </w:style>
  <w:style w:type="paragraph" w:customStyle="1" w:styleId="1A992753E0604088BF554D182091F124">
    <w:name w:val="1A992753E0604088BF554D182091F124"/>
    <w:rsid w:val="007C5DB7"/>
  </w:style>
  <w:style w:type="paragraph" w:customStyle="1" w:styleId="F835EB301F184DDAAD5551DA6FFC06EE">
    <w:name w:val="F835EB301F184DDAAD5551DA6FFC06EE"/>
    <w:rsid w:val="007C5DB7"/>
  </w:style>
  <w:style w:type="paragraph" w:customStyle="1" w:styleId="60FDF30C7636477CAFE1B3DA9E6D2C74">
    <w:name w:val="60FDF30C7636477CAFE1B3DA9E6D2C74"/>
    <w:rsid w:val="007C5DB7"/>
  </w:style>
  <w:style w:type="paragraph" w:customStyle="1" w:styleId="03BB758C8D4D4C7CAD333A722DC4AF0D">
    <w:name w:val="03BB758C8D4D4C7CAD333A722DC4AF0D"/>
    <w:rsid w:val="007C5DB7"/>
  </w:style>
  <w:style w:type="paragraph" w:customStyle="1" w:styleId="1DADBB53CA7E453FB95E28F2BDE5B58C">
    <w:name w:val="1DADBB53CA7E453FB95E28F2BDE5B58C"/>
    <w:rsid w:val="007C5DB7"/>
  </w:style>
  <w:style w:type="paragraph" w:customStyle="1" w:styleId="4A2B9D3BDFDE4CF0BEA82CA168599905">
    <w:name w:val="4A2B9D3BDFDE4CF0BEA82CA168599905"/>
    <w:rsid w:val="007C5DB7"/>
  </w:style>
  <w:style w:type="paragraph" w:customStyle="1" w:styleId="75253E327DFD42ED9AECD83488B98639">
    <w:name w:val="75253E327DFD42ED9AECD83488B98639"/>
    <w:rsid w:val="007C5DB7"/>
  </w:style>
  <w:style w:type="paragraph" w:customStyle="1" w:styleId="A7833B91BC5742D98A5E62292E834D50">
    <w:name w:val="A7833B91BC5742D98A5E62292E834D50"/>
    <w:rsid w:val="007C5DB7"/>
  </w:style>
  <w:style w:type="paragraph" w:customStyle="1" w:styleId="508B94875FB74A788206909025EBA07C">
    <w:name w:val="508B94875FB74A788206909025EBA07C"/>
    <w:rsid w:val="007C5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leuren Naktuinbouw">
      <a:dk1>
        <a:sysClr val="windowText" lastClr="000000"/>
      </a:dk1>
      <a:lt1>
        <a:sysClr val="window" lastClr="FFFFFF"/>
      </a:lt1>
      <a:dk2>
        <a:srgbClr val="CAB600"/>
      </a:dk2>
      <a:lt2>
        <a:srgbClr val="A14115"/>
      </a:lt2>
      <a:accent1>
        <a:srgbClr val="D41217"/>
      </a:accent1>
      <a:accent2>
        <a:srgbClr val="ED7102"/>
      </a:accent2>
      <a:accent3>
        <a:srgbClr val="027142"/>
      </a:accent3>
      <a:accent4>
        <a:srgbClr val="0099C7"/>
      </a:accent4>
      <a:accent5>
        <a:srgbClr val="3A54A0"/>
      </a:accent5>
      <a:accent6>
        <a:srgbClr val="792182"/>
      </a:accent6>
      <a:hlink>
        <a:srgbClr val="000000"/>
      </a:hlink>
      <a:folHlink>
        <a:srgbClr val="000000"/>
      </a:folHlink>
    </a:clrScheme>
    <a:fontScheme name="Lettertypen Naktuinbou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1E0F2EC72244794D47F54A9A94D61" ma:contentTypeVersion="13" ma:contentTypeDescription="Een nieuw document maken." ma:contentTypeScope="" ma:versionID="0785260bb3b1e2e406d7f94c004af8db">
  <xsd:schema xmlns:xsd="http://www.w3.org/2001/XMLSchema" xmlns:xs="http://www.w3.org/2001/XMLSchema" xmlns:p="http://schemas.microsoft.com/office/2006/metadata/properties" xmlns:ns3="bf5aba98-d1eb-4652-bc46-604e72c59b62" xmlns:ns4="d1d34f93-5851-4667-a7c5-9a1aa1924e9a" targetNamespace="http://schemas.microsoft.com/office/2006/metadata/properties" ma:root="true" ma:fieldsID="e82aed6545f4d428b2caeb6e61b4d753" ns3:_="" ns4:_="">
    <xsd:import namespace="bf5aba98-d1eb-4652-bc46-604e72c59b62"/>
    <xsd:import namespace="d1d34f93-5851-4667-a7c5-9a1aa1924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aba98-d1eb-4652-bc46-604e72c59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34f93-5851-4667-a7c5-9a1aa1924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2683-B7B9-4A28-AD4A-3F29E7040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aba98-d1eb-4652-bc46-604e72c59b62"/>
    <ds:schemaRef ds:uri="d1d34f93-5851-4667-a7c5-9a1aa1924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B8916-FBB8-44DC-B0C9-288FD9EA2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B2393-FA5D-470B-B856-40D6D11F68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FD30D8-2610-481E-BDD4-FFCCC070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Egthuijsen</dc:creator>
  <cp:keywords/>
  <dc:description/>
  <cp:lastModifiedBy>Egthuijsen, E. (Edwin)</cp:lastModifiedBy>
  <cp:revision>2</cp:revision>
  <cp:lastPrinted>2019-10-30T11:03:00Z</cp:lastPrinted>
  <dcterms:created xsi:type="dcterms:W3CDTF">2020-06-04T06:22:00Z</dcterms:created>
  <dcterms:modified xsi:type="dcterms:W3CDTF">2020-06-04T06:22:00Z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0x0101006151E0F2EC72244794D47F54A9A94D61</vt:lpwstr>
  </property>
</Properties>
</file>