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D1F9" w14:textId="2C757C89" w:rsidR="001B3B32" w:rsidRDefault="00784822" w:rsidP="00B467A6">
      <w:pPr>
        <w:pStyle w:val="BasistekstNaktuinbouw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>
        <w:t xml:space="preserve">Waardplanten register </w:t>
      </w:r>
      <w:hyperlink r:id="rId8" w:tgtFrame="_blank" w:history="1">
        <w:r w:rsidRPr="00EC19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Japan - overzicht leverancier waardplanten P. </w:t>
        </w:r>
        <w:proofErr w:type="spellStart"/>
        <w:r w:rsidRPr="00EC19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ramorum</w:t>
        </w:r>
        <w:proofErr w:type="spellEnd"/>
      </w:hyperlink>
    </w:p>
    <w:p w14:paraId="32375076" w14:textId="0F169DA8" w:rsidR="00784822" w:rsidRDefault="00784822" w:rsidP="00B467A6">
      <w:pPr>
        <w:pStyle w:val="BasistekstNaktuinbouw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5012889" w14:textId="77777777" w:rsidR="00784822" w:rsidRPr="00C45F11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45F11">
        <w:rPr>
          <w:rFonts w:ascii="Times New Roman" w:hAnsi="Times New Roman" w:cs="Times New Roman"/>
          <w:color w:val="auto"/>
          <w:sz w:val="24"/>
          <w:szCs w:val="24"/>
        </w:rPr>
        <w:t xml:space="preserve">Potplanten en </w:t>
      </w:r>
      <w:proofErr w:type="spellStart"/>
      <w:r w:rsidRPr="00C45F11">
        <w:rPr>
          <w:rFonts w:ascii="Times New Roman" w:hAnsi="Times New Roman" w:cs="Times New Roman"/>
          <w:color w:val="auto"/>
          <w:sz w:val="24"/>
          <w:szCs w:val="24"/>
        </w:rPr>
        <w:t>voortkwekingsmateriaal</w:t>
      </w:r>
      <w:proofErr w:type="spellEnd"/>
      <w:r w:rsidRPr="00C45F11">
        <w:rPr>
          <w:rFonts w:ascii="Times New Roman" w:hAnsi="Times New Roman" w:cs="Times New Roman"/>
          <w:color w:val="auto"/>
          <w:sz w:val="24"/>
          <w:szCs w:val="24"/>
        </w:rPr>
        <w:t xml:space="preserve"> van waardplanten P. </w:t>
      </w:r>
      <w:proofErr w:type="spellStart"/>
      <w:r w:rsidRPr="00C45F11">
        <w:rPr>
          <w:rFonts w:ascii="Times New Roman" w:hAnsi="Times New Roman" w:cs="Times New Roman"/>
          <w:color w:val="auto"/>
          <w:sz w:val="24"/>
          <w:szCs w:val="24"/>
        </w:rPr>
        <w:t>ramorum</w:t>
      </w:r>
      <w:proofErr w:type="spellEnd"/>
      <w:r w:rsidRPr="00C45F11">
        <w:rPr>
          <w:rFonts w:ascii="Times New Roman" w:hAnsi="Times New Roman" w:cs="Times New Roman"/>
          <w:color w:val="auto"/>
          <w:sz w:val="24"/>
          <w:szCs w:val="24"/>
        </w:rPr>
        <w:t xml:space="preserve">, m.u.v. in vitro materiaal, zaden en vruchten van: </w:t>
      </w:r>
    </w:p>
    <w:p w14:paraId="7D933AF7" w14:textId="77777777" w:rsidR="00784822" w:rsidRPr="00C45F11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45F11" w:rsidRPr="00C45F11" w14:paraId="615CB491" w14:textId="77777777" w:rsidTr="00784822">
        <w:tc>
          <w:tcPr>
            <w:tcW w:w="2336" w:type="dxa"/>
          </w:tcPr>
          <w:p w14:paraId="67D0E344" w14:textId="69C90A29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2336" w:type="dxa"/>
          </w:tcPr>
          <w:p w14:paraId="53AB96AC" w14:textId="3BCA453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Corylus</w:t>
            </w:r>
            <w:proofErr w:type="spellEnd"/>
          </w:p>
        </w:tc>
        <w:tc>
          <w:tcPr>
            <w:tcW w:w="2336" w:type="dxa"/>
          </w:tcPr>
          <w:p w14:paraId="78C01EB2" w14:textId="068F20E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Lithocarpus</w:t>
            </w:r>
            <w:proofErr w:type="spellEnd"/>
          </w:p>
        </w:tc>
        <w:tc>
          <w:tcPr>
            <w:tcW w:w="2336" w:type="dxa"/>
          </w:tcPr>
          <w:p w14:paraId="7D66872D" w14:textId="0E5DCA47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Rhus</w:t>
            </w:r>
            <w:proofErr w:type="spellEnd"/>
          </w:p>
        </w:tc>
      </w:tr>
      <w:tr w:rsidR="00C45F11" w:rsidRPr="00C45F11" w14:paraId="45E3C21B" w14:textId="77777777" w:rsidTr="00784822">
        <w:tc>
          <w:tcPr>
            <w:tcW w:w="2336" w:type="dxa"/>
          </w:tcPr>
          <w:p w14:paraId="3C881C2E" w14:textId="172DD870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Acer</w:t>
            </w:r>
          </w:p>
        </w:tc>
        <w:tc>
          <w:tcPr>
            <w:tcW w:w="2336" w:type="dxa"/>
          </w:tcPr>
          <w:p w14:paraId="4CADF411" w14:textId="6A689EBC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Cotoneaster</w:t>
            </w:r>
            <w:proofErr w:type="spellEnd"/>
          </w:p>
        </w:tc>
        <w:tc>
          <w:tcPr>
            <w:tcW w:w="2336" w:type="dxa"/>
          </w:tcPr>
          <w:p w14:paraId="48790478" w14:textId="19FAC63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Lonicera</w:t>
            </w:r>
            <w:proofErr w:type="spellEnd"/>
          </w:p>
        </w:tc>
        <w:tc>
          <w:tcPr>
            <w:tcW w:w="2336" w:type="dxa"/>
          </w:tcPr>
          <w:p w14:paraId="65AD56B1" w14:textId="615C4FC2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Toxicodendron</w:t>
            </w:r>
            <w:proofErr w:type="spellEnd"/>
          </w:p>
        </w:tc>
      </w:tr>
      <w:tr w:rsidR="00C45F11" w:rsidRPr="00C45F11" w14:paraId="196D3F6D" w14:textId="77777777" w:rsidTr="00784822">
        <w:tc>
          <w:tcPr>
            <w:tcW w:w="2336" w:type="dxa"/>
          </w:tcPr>
          <w:p w14:paraId="4D9A5EAC" w14:textId="65750A1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Adiantum</w:t>
            </w:r>
            <w:proofErr w:type="spellEnd"/>
          </w:p>
        </w:tc>
        <w:tc>
          <w:tcPr>
            <w:tcW w:w="2336" w:type="dxa"/>
          </w:tcPr>
          <w:p w14:paraId="362ED6A9" w14:textId="2CBC425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Daphniphyllum</w:t>
            </w:r>
            <w:proofErr w:type="spellEnd"/>
          </w:p>
        </w:tc>
        <w:tc>
          <w:tcPr>
            <w:tcW w:w="2336" w:type="dxa"/>
          </w:tcPr>
          <w:p w14:paraId="3DEDD3A2" w14:textId="1E16FA6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Loropetalu</w:t>
            </w:r>
            <w:proofErr w:type="spellEnd"/>
          </w:p>
        </w:tc>
        <w:tc>
          <w:tcPr>
            <w:tcW w:w="2336" w:type="dxa"/>
          </w:tcPr>
          <w:p w14:paraId="67DCB734" w14:textId="153877E3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Ribes</w:t>
            </w:r>
          </w:p>
        </w:tc>
      </w:tr>
      <w:tr w:rsidR="00C45F11" w:rsidRPr="00C45F11" w14:paraId="37C236B3" w14:textId="77777777" w:rsidTr="00784822">
        <w:tc>
          <w:tcPr>
            <w:tcW w:w="2336" w:type="dxa"/>
          </w:tcPr>
          <w:p w14:paraId="0F2703E7" w14:textId="0707F21F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Aesculus</w:t>
            </w:r>
            <w:proofErr w:type="spellEnd"/>
          </w:p>
        </w:tc>
        <w:tc>
          <w:tcPr>
            <w:tcW w:w="2336" w:type="dxa"/>
          </w:tcPr>
          <w:p w14:paraId="66CD7D72" w14:textId="784EB2A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Distylium</w:t>
            </w:r>
            <w:proofErr w:type="spellEnd"/>
          </w:p>
        </w:tc>
        <w:tc>
          <w:tcPr>
            <w:tcW w:w="2336" w:type="dxa"/>
          </w:tcPr>
          <w:p w14:paraId="74527805" w14:textId="0F92F688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Magnolia</w:t>
            </w:r>
          </w:p>
        </w:tc>
        <w:tc>
          <w:tcPr>
            <w:tcW w:w="2336" w:type="dxa"/>
          </w:tcPr>
          <w:p w14:paraId="1AD35074" w14:textId="2A92A319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Rosa</w:t>
            </w:r>
          </w:p>
        </w:tc>
      </w:tr>
      <w:tr w:rsidR="00C45F11" w:rsidRPr="00C45F11" w14:paraId="3A306706" w14:textId="77777777" w:rsidTr="00784822">
        <w:tc>
          <w:tcPr>
            <w:tcW w:w="2336" w:type="dxa"/>
          </w:tcPr>
          <w:p w14:paraId="30B95296" w14:textId="6F84CEE9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Alnus</w:t>
            </w:r>
            <w:proofErr w:type="spellEnd"/>
          </w:p>
        </w:tc>
        <w:tc>
          <w:tcPr>
            <w:tcW w:w="2336" w:type="dxa"/>
          </w:tcPr>
          <w:p w14:paraId="50A20B00" w14:textId="5389A4CC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Drimys</w:t>
            </w:r>
            <w:proofErr w:type="spellEnd"/>
          </w:p>
        </w:tc>
        <w:tc>
          <w:tcPr>
            <w:tcW w:w="2336" w:type="dxa"/>
          </w:tcPr>
          <w:p w14:paraId="738CD5EA" w14:textId="0C1FA78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Mahonia</w:t>
            </w:r>
            <w:proofErr w:type="spellEnd"/>
          </w:p>
        </w:tc>
        <w:tc>
          <w:tcPr>
            <w:tcW w:w="2336" w:type="dxa"/>
          </w:tcPr>
          <w:p w14:paraId="7CF766D1" w14:textId="209EDD2A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Rubus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C45F11" w:rsidRPr="00C45F11" w14:paraId="6218E619" w14:textId="77777777" w:rsidTr="00784822">
        <w:tc>
          <w:tcPr>
            <w:tcW w:w="2336" w:type="dxa"/>
          </w:tcPr>
          <w:p w14:paraId="6DED17D6" w14:textId="6502F6CE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Andromeda</w:t>
            </w:r>
          </w:p>
        </w:tc>
        <w:tc>
          <w:tcPr>
            <w:tcW w:w="2336" w:type="dxa"/>
          </w:tcPr>
          <w:p w14:paraId="3BB85199" w14:textId="33CC9650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Dryopteris</w:t>
            </w:r>
            <w:proofErr w:type="spellEnd"/>
          </w:p>
        </w:tc>
        <w:tc>
          <w:tcPr>
            <w:tcW w:w="2336" w:type="dxa"/>
          </w:tcPr>
          <w:p w14:paraId="291F20F1" w14:textId="6480FFE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Maianthemum</w:t>
            </w:r>
            <w:proofErr w:type="spellEnd"/>
          </w:p>
        </w:tc>
        <w:tc>
          <w:tcPr>
            <w:tcW w:w="2336" w:type="dxa"/>
          </w:tcPr>
          <w:p w14:paraId="2A3F8688" w14:textId="2579215A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Salix</w:t>
            </w:r>
          </w:p>
        </w:tc>
      </w:tr>
      <w:tr w:rsidR="00C45F11" w:rsidRPr="00C45F11" w14:paraId="0F079827" w14:textId="77777777" w:rsidTr="00784822">
        <w:tc>
          <w:tcPr>
            <w:tcW w:w="2336" w:type="dxa"/>
          </w:tcPr>
          <w:p w14:paraId="70402CFD" w14:textId="17824F6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Annona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336" w:type="dxa"/>
          </w:tcPr>
          <w:p w14:paraId="690AD2EE" w14:textId="7875667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Empetrum</w:t>
            </w:r>
            <w:proofErr w:type="spellEnd"/>
          </w:p>
        </w:tc>
        <w:tc>
          <w:tcPr>
            <w:tcW w:w="2336" w:type="dxa"/>
          </w:tcPr>
          <w:p w14:paraId="5F4AD963" w14:textId="3DE612E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Malus</w:t>
            </w:r>
          </w:p>
        </w:tc>
        <w:tc>
          <w:tcPr>
            <w:tcW w:w="2336" w:type="dxa"/>
          </w:tcPr>
          <w:p w14:paraId="55829E81" w14:textId="1711D493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Sambucus</w:t>
            </w:r>
          </w:p>
        </w:tc>
      </w:tr>
      <w:tr w:rsidR="00C45F11" w:rsidRPr="00C45F11" w14:paraId="214CEC59" w14:textId="77777777" w:rsidTr="00784822">
        <w:tc>
          <w:tcPr>
            <w:tcW w:w="2336" w:type="dxa"/>
          </w:tcPr>
          <w:p w14:paraId="3164C91D" w14:textId="5563AAA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Arbutus</w:t>
            </w:r>
            <w:proofErr w:type="spellEnd"/>
          </w:p>
        </w:tc>
        <w:tc>
          <w:tcPr>
            <w:tcW w:w="2336" w:type="dxa"/>
          </w:tcPr>
          <w:p w14:paraId="0284392D" w14:textId="728AB16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Erica</w:t>
            </w:r>
          </w:p>
        </w:tc>
        <w:tc>
          <w:tcPr>
            <w:tcW w:w="2336" w:type="dxa"/>
          </w:tcPr>
          <w:p w14:paraId="25922C72" w14:textId="7676CEE8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Manglietia</w:t>
            </w:r>
            <w:proofErr w:type="spellEnd"/>
          </w:p>
        </w:tc>
        <w:tc>
          <w:tcPr>
            <w:tcW w:w="2336" w:type="dxa"/>
          </w:tcPr>
          <w:p w14:paraId="73BFD4A0" w14:textId="29DA4327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Schima</w:t>
            </w:r>
            <w:proofErr w:type="spellEnd"/>
          </w:p>
        </w:tc>
      </w:tr>
      <w:tr w:rsidR="00784822" w:rsidRPr="00C45F11" w14:paraId="05F3A757" w14:textId="77777777" w:rsidTr="00784822">
        <w:tc>
          <w:tcPr>
            <w:tcW w:w="2336" w:type="dxa"/>
          </w:tcPr>
          <w:p w14:paraId="14433699" w14:textId="21B6D46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Arctostaphylos</w:t>
            </w:r>
            <w:proofErr w:type="spellEnd"/>
          </w:p>
        </w:tc>
        <w:tc>
          <w:tcPr>
            <w:tcW w:w="2336" w:type="dxa"/>
          </w:tcPr>
          <w:p w14:paraId="71923C5C" w14:textId="068A040B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Eucalyptus</w:t>
            </w:r>
          </w:p>
        </w:tc>
        <w:tc>
          <w:tcPr>
            <w:tcW w:w="2336" w:type="dxa"/>
          </w:tcPr>
          <w:p w14:paraId="122278C8" w14:textId="31B0A7D8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Michelia</w:t>
            </w:r>
            <w:proofErr w:type="spellEnd"/>
          </w:p>
        </w:tc>
        <w:tc>
          <w:tcPr>
            <w:tcW w:w="2336" w:type="dxa"/>
          </w:tcPr>
          <w:p w14:paraId="4F803EBD" w14:textId="7563451D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Sequoia</w:t>
            </w:r>
          </w:p>
        </w:tc>
      </w:tr>
      <w:tr w:rsidR="00784822" w:rsidRPr="00C45F11" w14:paraId="068C2452" w14:textId="77777777" w:rsidTr="00784822">
        <w:tc>
          <w:tcPr>
            <w:tcW w:w="2336" w:type="dxa"/>
          </w:tcPr>
          <w:p w14:paraId="6F675D70" w14:textId="245ECFC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Ardisia</w:t>
            </w:r>
            <w:proofErr w:type="spellEnd"/>
          </w:p>
        </w:tc>
        <w:tc>
          <w:tcPr>
            <w:tcW w:w="2336" w:type="dxa"/>
          </w:tcPr>
          <w:p w14:paraId="6B7891AA" w14:textId="70FFF74C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Euonymus</w:t>
            </w:r>
            <w:proofErr w:type="spellEnd"/>
          </w:p>
        </w:tc>
        <w:tc>
          <w:tcPr>
            <w:tcW w:w="2336" w:type="dxa"/>
          </w:tcPr>
          <w:p w14:paraId="0B7909E4" w14:textId="599A679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Nerium</w:t>
            </w:r>
            <w:proofErr w:type="spellEnd"/>
          </w:p>
        </w:tc>
        <w:tc>
          <w:tcPr>
            <w:tcW w:w="2336" w:type="dxa"/>
          </w:tcPr>
          <w:p w14:paraId="3D7D2F4B" w14:textId="161C568F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Smilax</w:t>
            </w:r>
          </w:p>
        </w:tc>
      </w:tr>
      <w:tr w:rsidR="00784822" w:rsidRPr="00C45F11" w14:paraId="4638F393" w14:textId="77777777" w:rsidTr="00784822">
        <w:tc>
          <w:tcPr>
            <w:tcW w:w="2336" w:type="dxa"/>
          </w:tcPr>
          <w:p w14:paraId="495A099F" w14:textId="08CEACC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Berberis</w:t>
            </w:r>
          </w:p>
        </w:tc>
        <w:tc>
          <w:tcPr>
            <w:tcW w:w="2336" w:type="dxa"/>
          </w:tcPr>
          <w:p w14:paraId="1E2FFC92" w14:textId="1B6F75B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Fagus</w:t>
            </w:r>
            <w:proofErr w:type="spellEnd"/>
          </w:p>
        </w:tc>
        <w:tc>
          <w:tcPr>
            <w:tcW w:w="2336" w:type="dxa"/>
          </w:tcPr>
          <w:p w14:paraId="31F91E6B" w14:textId="0E555E1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Nothofagus</w:t>
            </w:r>
            <w:proofErr w:type="spellEnd"/>
          </w:p>
        </w:tc>
        <w:tc>
          <w:tcPr>
            <w:tcW w:w="2336" w:type="dxa"/>
          </w:tcPr>
          <w:p w14:paraId="3D10BD3F" w14:textId="308C0CC2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Symphoricarpus</w:t>
            </w:r>
            <w:proofErr w:type="spellEnd"/>
          </w:p>
        </w:tc>
      </w:tr>
      <w:tr w:rsidR="00784822" w:rsidRPr="00C45F11" w14:paraId="04B1AA64" w14:textId="77777777" w:rsidTr="00784822">
        <w:tc>
          <w:tcPr>
            <w:tcW w:w="2336" w:type="dxa"/>
          </w:tcPr>
          <w:p w14:paraId="11E53881" w14:textId="0167176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Betula</w:t>
            </w:r>
            <w:proofErr w:type="spellEnd"/>
          </w:p>
        </w:tc>
        <w:tc>
          <w:tcPr>
            <w:tcW w:w="2336" w:type="dxa"/>
          </w:tcPr>
          <w:p w14:paraId="21B56822" w14:textId="340E3042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Frangula</w:t>
            </w:r>
            <w:proofErr w:type="spellEnd"/>
          </w:p>
        </w:tc>
        <w:tc>
          <w:tcPr>
            <w:tcW w:w="2336" w:type="dxa"/>
          </w:tcPr>
          <w:p w14:paraId="4768ADD4" w14:textId="1937730C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Notholithocarpus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densiflorus</w:t>
            </w:r>
            <w:proofErr w:type="spellEnd"/>
          </w:p>
        </w:tc>
        <w:tc>
          <w:tcPr>
            <w:tcW w:w="2336" w:type="dxa"/>
          </w:tcPr>
          <w:p w14:paraId="15E170D0" w14:textId="69A9A273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Syringa,</w:t>
            </w:r>
          </w:p>
        </w:tc>
      </w:tr>
      <w:tr w:rsidR="00784822" w:rsidRPr="00C45F11" w14:paraId="17621E1E" w14:textId="77777777" w:rsidTr="00784822">
        <w:tc>
          <w:tcPr>
            <w:tcW w:w="2336" w:type="dxa"/>
          </w:tcPr>
          <w:p w14:paraId="2EE2751A" w14:textId="1D127848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Calluna</w:t>
            </w:r>
            <w:proofErr w:type="spellEnd"/>
          </w:p>
        </w:tc>
        <w:tc>
          <w:tcPr>
            <w:tcW w:w="2336" w:type="dxa"/>
          </w:tcPr>
          <w:p w14:paraId="40B337D1" w14:textId="048BB03E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Fraxinus</w:t>
            </w:r>
            <w:proofErr w:type="spellEnd"/>
          </w:p>
        </w:tc>
        <w:tc>
          <w:tcPr>
            <w:tcW w:w="2336" w:type="dxa"/>
          </w:tcPr>
          <w:p w14:paraId="367130CE" w14:textId="3249653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Osmanthus</w:t>
            </w:r>
            <w:proofErr w:type="spellEnd"/>
          </w:p>
        </w:tc>
        <w:tc>
          <w:tcPr>
            <w:tcW w:w="2336" w:type="dxa"/>
          </w:tcPr>
          <w:p w14:paraId="2F6A2D8C" w14:textId="60067EAF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Taxus</w:t>
            </w:r>
          </w:p>
        </w:tc>
      </w:tr>
      <w:tr w:rsidR="00784822" w:rsidRPr="00C45F11" w14:paraId="598BCA31" w14:textId="77777777" w:rsidTr="00784822">
        <w:tc>
          <w:tcPr>
            <w:tcW w:w="2336" w:type="dxa"/>
          </w:tcPr>
          <w:p w14:paraId="4C635B2E" w14:textId="45A3966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Calycanthus</w:t>
            </w:r>
            <w:proofErr w:type="spellEnd"/>
          </w:p>
        </w:tc>
        <w:tc>
          <w:tcPr>
            <w:tcW w:w="2336" w:type="dxa"/>
          </w:tcPr>
          <w:p w14:paraId="1AADCE9A" w14:textId="55F15ADF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Fuchsia</w:t>
            </w:r>
          </w:p>
        </w:tc>
        <w:tc>
          <w:tcPr>
            <w:tcW w:w="2336" w:type="dxa"/>
          </w:tcPr>
          <w:p w14:paraId="18DBAA16" w14:textId="268AB2B0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Olea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336" w:type="dxa"/>
          </w:tcPr>
          <w:p w14:paraId="3E18D40D" w14:textId="62AC1C7E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Tilia</w:t>
            </w:r>
            <w:proofErr w:type="spellEnd"/>
          </w:p>
        </w:tc>
      </w:tr>
      <w:tr w:rsidR="00784822" w:rsidRPr="00C45F11" w14:paraId="38E19345" w14:textId="77777777" w:rsidTr="00784822">
        <w:tc>
          <w:tcPr>
            <w:tcW w:w="2336" w:type="dxa"/>
          </w:tcPr>
          <w:p w14:paraId="62D8A0FA" w14:textId="0BA3DFEC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Camelli</w:t>
            </w:r>
            <w:proofErr w:type="spellEnd"/>
          </w:p>
        </w:tc>
        <w:tc>
          <w:tcPr>
            <w:tcW w:w="2336" w:type="dxa"/>
          </w:tcPr>
          <w:p w14:paraId="2BA4753B" w14:textId="02704BE0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Garrya</w:t>
            </w:r>
            <w:proofErr w:type="spellEnd"/>
          </w:p>
        </w:tc>
        <w:tc>
          <w:tcPr>
            <w:tcW w:w="2336" w:type="dxa"/>
          </w:tcPr>
          <w:p w14:paraId="5F322D2D" w14:textId="5FFE808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Osmorhiza</w:t>
            </w:r>
            <w:proofErr w:type="spellEnd"/>
          </w:p>
        </w:tc>
        <w:tc>
          <w:tcPr>
            <w:tcW w:w="2336" w:type="dxa"/>
          </w:tcPr>
          <w:p w14:paraId="22FC01E6" w14:textId="3F12D902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Torreya</w:t>
            </w:r>
            <w:proofErr w:type="spellEnd"/>
          </w:p>
        </w:tc>
      </w:tr>
      <w:tr w:rsidR="00784822" w:rsidRPr="00C45F11" w14:paraId="0F67F861" w14:textId="77777777" w:rsidTr="00784822">
        <w:tc>
          <w:tcPr>
            <w:tcW w:w="2336" w:type="dxa"/>
          </w:tcPr>
          <w:p w14:paraId="40DB992E" w14:textId="3EA7F7A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Carpinus</w:t>
            </w:r>
            <w:proofErr w:type="spellEnd"/>
          </w:p>
        </w:tc>
        <w:tc>
          <w:tcPr>
            <w:tcW w:w="2336" w:type="dxa"/>
          </w:tcPr>
          <w:p w14:paraId="43904EC1" w14:textId="443F7A2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Gaultheria</w:t>
            </w:r>
            <w:proofErr w:type="spellEnd"/>
          </w:p>
        </w:tc>
        <w:tc>
          <w:tcPr>
            <w:tcW w:w="2336" w:type="dxa"/>
          </w:tcPr>
          <w:p w14:paraId="122A222D" w14:textId="25B879B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Parakmeria</w:t>
            </w:r>
            <w:proofErr w:type="spellEnd"/>
          </w:p>
        </w:tc>
        <w:tc>
          <w:tcPr>
            <w:tcW w:w="2336" w:type="dxa"/>
          </w:tcPr>
          <w:p w14:paraId="756DC693" w14:textId="7BFB87F6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Trachelospermum</w:t>
            </w:r>
          </w:p>
        </w:tc>
      </w:tr>
      <w:tr w:rsidR="00784822" w:rsidRPr="00C45F11" w14:paraId="3A19D50A" w14:textId="77777777" w:rsidTr="00784822">
        <w:tc>
          <w:tcPr>
            <w:tcW w:w="2336" w:type="dxa"/>
          </w:tcPr>
          <w:p w14:paraId="22B06833" w14:textId="1363F7B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Castanea</w:t>
            </w:r>
            <w:proofErr w:type="spellEnd"/>
          </w:p>
        </w:tc>
        <w:tc>
          <w:tcPr>
            <w:tcW w:w="2336" w:type="dxa"/>
          </w:tcPr>
          <w:p w14:paraId="649A2087" w14:textId="3E2E85B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Gevuina</w:t>
            </w:r>
            <w:proofErr w:type="spellEnd"/>
          </w:p>
        </w:tc>
        <w:tc>
          <w:tcPr>
            <w:tcW w:w="2336" w:type="dxa"/>
          </w:tcPr>
          <w:p w14:paraId="07DEB722" w14:textId="7598E2E8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Parrotia</w:t>
            </w:r>
            <w:proofErr w:type="spellEnd"/>
          </w:p>
        </w:tc>
        <w:tc>
          <w:tcPr>
            <w:tcW w:w="2336" w:type="dxa"/>
          </w:tcPr>
          <w:p w14:paraId="06244FE6" w14:textId="616E1BF1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Trientalis</w:t>
            </w:r>
            <w:proofErr w:type="spellEnd"/>
          </w:p>
        </w:tc>
      </w:tr>
      <w:tr w:rsidR="00784822" w:rsidRPr="00C45F11" w14:paraId="27DD05A4" w14:textId="77777777" w:rsidTr="00784822">
        <w:tc>
          <w:tcPr>
            <w:tcW w:w="2336" w:type="dxa"/>
          </w:tcPr>
          <w:p w14:paraId="0C0EBA1A" w14:textId="044690B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Castanopsis</w:t>
            </w:r>
            <w:proofErr w:type="spellEnd"/>
          </w:p>
        </w:tc>
        <w:tc>
          <w:tcPr>
            <w:tcW w:w="2336" w:type="dxa"/>
          </w:tcPr>
          <w:p w14:paraId="2C062647" w14:textId="614AF03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Griselinia</w:t>
            </w:r>
            <w:proofErr w:type="spellEnd"/>
          </w:p>
        </w:tc>
        <w:tc>
          <w:tcPr>
            <w:tcW w:w="2336" w:type="dxa"/>
          </w:tcPr>
          <w:p w14:paraId="02F7396E" w14:textId="0A6067E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Physocarpus</w:t>
            </w:r>
            <w:proofErr w:type="spellEnd"/>
          </w:p>
        </w:tc>
        <w:tc>
          <w:tcPr>
            <w:tcW w:w="2336" w:type="dxa"/>
          </w:tcPr>
          <w:p w14:paraId="6162D6F3" w14:textId="7D1F8297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Tsuga</w:t>
            </w:r>
          </w:p>
        </w:tc>
      </w:tr>
      <w:tr w:rsidR="00784822" w:rsidRPr="00C45F11" w14:paraId="06D64B9B" w14:textId="77777777" w:rsidTr="00784822">
        <w:tc>
          <w:tcPr>
            <w:tcW w:w="2336" w:type="dxa"/>
          </w:tcPr>
          <w:p w14:paraId="5E9181A9" w14:textId="556D1DF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Ceanothus</w:t>
            </w:r>
            <w:proofErr w:type="spellEnd"/>
          </w:p>
        </w:tc>
        <w:tc>
          <w:tcPr>
            <w:tcW w:w="2336" w:type="dxa"/>
          </w:tcPr>
          <w:p w14:paraId="0F2820B7" w14:textId="715EC37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Hamamelis</w:t>
            </w:r>
          </w:p>
        </w:tc>
        <w:tc>
          <w:tcPr>
            <w:tcW w:w="2336" w:type="dxa"/>
          </w:tcPr>
          <w:p w14:paraId="117BCAAD" w14:textId="6948738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Picea</w:t>
            </w:r>
            <w:proofErr w:type="spellEnd"/>
          </w:p>
        </w:tc>
        <w:tc>
          <w:tcPr>
            <w:tcW w:w="2336" w:type="dxa"/>
          </w:tcPr>
          <w:p w14:paraId="551AF92E" w14:textId="3D7AC984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Ulmus</w:t>
            </w:r>
            <w:proofErr w:type="spellEnd"/>
          </w:p>
        </w:tc>
      </w:tr>
      <w:tr w:rsidR="00784822" w:rsidRPr="00C45F11" w14:paraId="1E951F82" w14:textId="77777777" w:rsidTr="00784822">
        <w:tc>
          <w:tcPr>
            <w:tcW w:w="2336" w:type="dxa"/>
          </w:tcPr>
          <w:p w14:paraId="661F3061" w14:textId="528BD9D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Ceratonia</w:t>
            </w:r>
            <w:proofErr w:type="spellEnd"/>
          </w:p>
        </w:tc>
        <w:tc>
          <w:tcPr>
            <w:tcW w:w="2336" w:type="dxa"/>
          </w:tcPr>
          <w:p w14:paraId="558FE67C" w14:textId="54CBB73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Hedera</w:t>
            </w:r>
          </w:p>
        </w:tc>
        <w:tc>
          <w:tcPr>
            <w:tcW w:w="2336" w:type="dxa"/>
          </w:tcPr>
          <w:p w14:paraId="0C89F672" w14:textId="31FC4A5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Pieris</w:t>
            </w:r>
            <w:proofErr w:type="spellEnd"/>
          </w:p>
        </w:tc>
        <w:tc>
          <w:tcPr>
            <w:tcW w:w="2336" w:type="dxa"/>
          </w:tcPr>
          <w:p w14:paraId="23C02D43" w14:textId="7E4A9B0A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Umbellularia</w:t>
            </w:r>
          </w:p>
        </w:tc>
      </w:tr>
      <w:tr w:rsidR="00784822" w:rsidRPr="00C45F11" w14:paraId="0B87E1A5" w14:textId="77777777" w:rsidTr="00784822">
        <w:tc>
          <w:tcPr>
            <w:tcW w:w="2336" w:type="dxa"/>
          </w:tcPr>
          <w:p w14:paraId="59E69298" w14:textId="02205B8D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Cercis</w:t>
            </w:r>
            <w:proofErr w:type="spellEnd"/>
          </w:p>
        </w:tc>
        <w:tc>
          <w:tcPr>
            <w:tcW w:w="2336" w:type="dxa"/>
          </w:tcPr>
          <w:p w14:paraId="7D92BF49" w14:textId="6BC464C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Heteromeles</w:t>
            </w:r>
            <w:proofErr w:type="spellEnd"/>
          </w:p>
        </w:tc>
        <w:tc>
          <w:tcPr>
            <w:tcW w:w="2336" w:type="dxa"/>
          </w:tcPr>
          <w:p w14:paraId="01C14D35" w14:textId="4A4EA49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Pinus</w:t>
            </w:r>
            <w:proofErr w:type="spellEnd"/>
          </w:p>
        </w:tc>
        <w:tc>
          <w:tcPr>
            <w:tcW w:w="2336" w:type="dxa"/>
          </w:tcPr>
          <w:p w14:paraId="6FBB9D21" w14:textId="62533826" w:rsidR="00784822" w:rsidRPr="00C45F11" w:rsidRDefault="00C45F11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Vaccinium</w:t>
            </w:r>
          </w:p>
        </w:tc>
      </w:tr>
      <w:tr w:rsidR="00784822" w:rsidRPr="00C45F11" w14:paraId="1C517BED" w14:textId="77777777" w:rsidTr="00784822">
        <w:tc>
          <w:tcPr>
            <w:tcW w:w="2336" w:type="dxa"/>
          </w:tcPr>
          <w:p w14:paraId="76E83BA6" w14:textId="52CC02C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Chamaecyparis</w:t>
            </w:r>
            <w:proofErr w:type="spellEnd"/>
          </w:p>
        </w:tc>
        <w:tc>
          <w:tcPr>
            <w:tcW w:w="2336" w:type="dxa"/>
          </w:tcPr>
          <w:p w14:paraId="46453ECC" w14:textId="43F1FA4B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Hydrangea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seemannii</w:t>
            </w:r>
            <w:proofErr w:type="spellEnd"/>
          </w:p>
        </w:tc>
        <w:tc>
          <w:tcPr>
            <w:tcW w:w="2336" w:type="dxa"/>
          </w:tcPr>
          <w:p w14:paraId="6986FCBC" w14:textId="6FDBCCC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Pistacia</w:t>
            </w:r>
            <w:proofErr w:type="spellEnd"/>
          </w:p>
        </w:tc>
        <w:tc>
          <w:tcPr>
            <w:tcW w:w="2336" w:type="dxa"/>
          </w:tcPr>
          <w:p w14:paraId="7A9AB653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4A9E1FC9" w14:textId="77777777" w:rsidTr="00784822">
        <w:tc>
          <w:tcPr>
            <w:tcW w:w="2336" w:type="dxa"/>
          </w:tcPr>
          <w:p w14:paraId="7D0BEA9E" w14:textId="37EEDDD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Chimaphila</w:t>
            </w:r>
            <w:proofErr w:type="spellEnd"/>
          </w:p>
        </w:tc>
        <w:tc>
          <w:tcPr>
            <w:tcW w:w="2336" w:type="dxa"/>
          </w:tcPr>
          <w:p w14:paraId="4D34A017" w14:textId="579F6D50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Ilex</w:t>
            </w:r>
          </w:p>
        </w:tc>
        <w:tc>
          <w:tcPr>
            <w:tcW w:w="2336" w:type="dxa"/>
          </w:tcPr>
          <w:p w14:paraId="76EE7362" w14:textId="4ED1A01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Pittosporum</w:t>
            </w:r>
            <w:proofErr w:type="spellEnd"/>
          </w:p>
        </w:tc>
        <w:tc>
          <w:tcPr>
            <w:tcW w:w="2336" w:type="dxa"/>
          </w:tcPr>
          <w:p w14:paraId="34CD7F6C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008FDA04" w14:textId="77777777" w:rsidTr="00784822">
        <w:tc>
          <w:tcPr>
            <w:tcW w:w="2336" w:type="dxa"/>
          </w:tcPr>
          <w:p w14:paraId="2F363BC9" w14:textId="47730D35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Cinnamomum</w:t>
            </w:r>
            <w:proofErr w:type="spellEnd"/>
          </w:p>
        </w:tc>
        <w:tc>
          <w:tcPr>
            <w:tcW w:w="2336" w:type="dxa"/>
          </w:tcPr>
          <w:p w14:paraId="4EA058B9" w14:textId="6E79309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Kalmia</w:t>
            </w:r>
            <w:proofErr w:type="spellEnd"/>
          </w:p>
        </w:tc>
        <w:tc>
          <w:tcPr>
            <w:tcW w:w="2336" w:type="dxa"/>
          </w:tcPr>
          <w:p w14:paraId="78788EB7" w14:textId="6D1470EA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Populus</w:t>
            </w:r>
            <w:proofErr w:type="spellEnd"/>
          </w:p>
        </w:tc>
        <w:tc>
          <w:tcPr>
            <w:tcW w:w="2336" w:type="dxa"/>
          </w:tcPr>
          <w:p w14:paraId="4407F6B2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56B8CC83" w14:textId="77777777" w:rsidTr="00784822">
        <w:tc>
          <w:tcPr>
            <w:tcW w:w="2336" w:type="dxa"/>
          </w:tcPr>
          <w:p w14:paraId="77C56E47" w14:textId="153C5DE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Cistus</w:t>
            </w:r>
            <w:proofErr w:type="spellEnd"/>
          </w:p>
        </w:tc>
        <w:tc>
          <w:tcPr>
            <w:tcW w:w="2336" w:type="dxa"/>
          </w:tcPr>
          <w:p w14:paraId="6C2490C7" w14:textId="051C6E3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Larix</w:t>
            </w:r>
            <w:proofErr w:type="spellEnd"/>
          </w:p>
        </w:tc>
        <w:tc>
          <w:tcPr>
            <w:tcW w:w="2336" w:type="dxa"/>
          </w:tcPr>
          <w:p w14:paraId="51D30D37" w14:textId="3174D89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Prunus</w:t>
            </w:r>
          </w:p>
        </w:tc>
        <w:tc>
          <w:tcPr>
            <w:tcW w:w="2336" w:type="dxa"/>
          </w:tcPr>
          <w:p w14:paraId="28AED89D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04182853" w14:textId="77777777" w:rsidTr="00784822">
        <w:tc>
          <w:tcPr>
            <w:tcW w:w="2336" w:type="dxa"/>
          </w:tcPr>
          <w:p w14:paraId="0A8A9064" w14:textId="6DF2E2B9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Clematis</w:t>
            </w:r>
          </w:p>
        </w:tc>
        <w:tc>
          <w:tcPr>
            <w:tcW w:w="2336" w:type="dxa"/>
          </w:tcPr>
          <w:p w14:paraId="00D1F4CB" w14:textId="401A92C1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Laurus</w:t>
            </w:r>
          </w:p>
        </w:tc>
        <w:tc>
          <w:tcPr>
            <w:tcW w:w="2336" w:type="dxa"/>
          </w:tcPr>
          <w:p w14:paraId="11A8C686" w14:textId="02E2A37E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Pseudotsuga</w:t>
            </w:r>
            <w:proofErr w:type="spellEnd"/>
          </w:p>
        </w:tc>
        <w:tc>
          <w:tcPr>
            <w:tcW w:w="2336" w:type="dxa"/>
          </w:tcPr>
          <w:p w14:paraId="12D4ADB1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6E899EF2" w14:textId="77777777" w:rsidTr="00784822">
        <w:tc>
          <w:tcPr>
            <w:tcW w:w="2336" w:type="dxa"/>
          </w:tcPr>
          <w:p w14:paraId="2DCF98C9" w14:textId="59B37EAF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Clintonia</w:t>
            </w:r>
            <w:proofErr w:type="spellEnd"/>
          </w:p>
        </w:tc>
        <w:tc>
          <w:tcPr>
            <w:tcW w:w="2336" w:type="dxa"/>
          </w:tcPr>
          <w:p w14:paraId="102521B0" w14:textId="403B780F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Leucothoe</w:t>
            </w:r>
            <w:proofErr w:type="spellEnd"/>
          </w:p>
        </w:tc>
        <w:tc>
          <w:tcPr>
            <w:tcW w:w="2336" w:type="dxa"/>
          </w:tcPr>
          <w:p w14:paraId="7B8A23C7" w14:textId="794B85E2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Pyracantha</w:t>
            </w:r>
            <w:proofErr w:type="spellEnd"/>
          </w:p>
        </w:tc>
        <w:tc>
          <w:tcPr>
            <w:tcW w:w="2336" w:type="dxa"/>
          </w:tcPr>
          <w:p w14:paraId="7D8B92BF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482EE4A8" w14:textId="77777777" w:rsidTr="00784822">
        <w:tc>
          <w:tcPr>
            <w:tcW w:w="2336" w:type="dxa"/>
          </w:tcPr>
          <w:p w14:paraId="30A3A9F8" w14:textId="42FD906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Cornus</w:t>
            </w:r>
            <w:proofErr w:type="spellEnd"/>
          </w:p>
        </w:tc>
        <w:tc>
          <w:tcPr>
            <w:tcW w:w="2336" w:type="dxa"/>
          </w:tcPr>
          <w:p w14:paraId="11BC52E8" w14:textId="6D7213DF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Linnaea</w:t>
            </w:r>
            <w:proofErr w:type="spellEnd"/>
          </w:p>
        </w:tc>
        <w:tc>
          <w:tcPr>
            <w:tcW w:w="2336" w:type="dxa"/>
          </w:tcPr>
          <w:p w14:paraId="00C55086" w14:textId="23B109D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Quercus</w:t>
            </w:r>
            <w:proofErr w:type="spellEnd"/>
          </w:p>
        </w:tc>
        <w:tc>
          <w:tcPr>
            <w:tcW w:w="2336" w:type="dxa"/>
          </w:tcPr>
          <w:p w14:paraId="2CAEC7AC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822" w:rsidRPr="00C45F11" w14:paraId="3A90CD6A" w14:textId="77777777" w:rsidTr="00784822">
        <w:tc>
          <w:tcPr>
            <w:tcW w:w="2336" w:type="dxa"/>
          </w:tcPr>
          <w:p w14:paraId="4A06D7D6" w14:textId="7B200BD6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Corylopsis</w:t>
            </w:r>
            <w:proofErr w:type="spellEnd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spicata</w:t>
            </w:r>
            <w:proofErr w:type="spellEnd"/>
          </w:p>
        </w:tc>
        <w:tc>
          <w:tcPr>
            <w:tcW w:w="2336" w:type="dxa"/>
          </w:tcPr>
          <w:p w14:paraId="039303F6" w14:textId="5C4704D4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Liriodendron</w:t>
            </w:r>
            <w:proofErr w:type="spellEnd"/>
          </w:p>
        </w:tc>
        <w:tc>
          <w:tcPr>
            <w:tcW w:w="2336" w:type="dxa"/>
          </w:tcPr>
          <w:p w14:paraId="3A0BB854" w14:textId="31CC35F3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Rhododendron</w:t>
            </w:r>
            <w:proofErr w:type="spellEnd"/>
          </w:p>
        </w:tc>
        <w:tc>
          <w:tcPr>
            <w:tcW w:w="2336" w:type="dxa"/>
          </w:tcPr>
          <w:p w14:paraId="6EAB3EB0" w14:textId="77777777" w:rsidR="00784822" w:rsidRPr="00C45F11" w:rsidRDefault="00784822" w:rsidP="007848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68F024B" w14:textId="77777777" w:rsidR="00784822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A5F525" w14:textId="77777777" w:rsidR="00784822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258F7" w14:textId="77777777" w:rsidR="00784822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30DEC9" w14:textId="77777777" w:rsidR="00784822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6DFC2" w14:textId="77777777" w:rsidR="00784822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2CF55" w14:textId="79BB8316" w:rsidR="00784822" w:rsidRPr="00C45F11" w:rsidRDefault="00784822" w:rsidP="007848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1AAE0E3" w14:textId="77777777" w:rsidR="00784822" w:rsidRPr="00C45F11" w:rsidRDefault="00784822" w:rsidP="00B467A6">
      <w:pPr>
        <w:pStyle w:val="BasistekstNaktuinbouw"/>
        <w:rPr>
          <w:lang w:val="en-US"/>
        </w:rPr>
      </w:pPr>
    </w:p>
    <w:sectPr w:rsidR="00784822" w:rsidRPr="00C45F11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832A" w14:textId="77777777" w:rsidR="00784822" w:rsidRPr="00B467A6" w:rsidRDefault="00784822" w:rsidP="00B467A6">
      <w:pPr>
        <w:pStyle w:val="Voettekst"/>
      </w:pPr>
    </w:p>
  </w:endnote>
  <w:endnote w:type="continuationSeparator" w:id="0">
    <w:p w14:paraId="6C3853F5" w14:textId="77777777" w:rsidR="00784822" w:rsidRPr="00B467A6" w:rsidRDefault="00784822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EC84" w14:textId="77777777" w:rsidR="00784822" w:rsidRPr="00B467A6" w:rsidRDefault="00784822" w:rsidP="00B467A6">
      <w:pPr>
        <w:pStyle w:val="Voettekst"/>
      </w:pPr>
    </w:p>
  </w:footnote>
  <w:footnote w:type="continuationSeparator" w:id="0">
    <w:p w14:paraId="3EA3DAF9" w14:textId="77777777" w:rsidR="00784822" w:rsidRPr="00B467A6" w:rsidRDefault="00784822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22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4822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45F11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D52A3AD"/>
  <w15:chartTrackingRefBased/>
  <w15:docId w15:val="{926DC97C-76CA-4BD7-939F-6C8D939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784822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japan-overzicht-leveranciers-waardplanten-p-ramor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1</cp:revision>
  <cp:lastPrinted>2019-04-04T16:19:00Z</cp:lastPrinted>
  <dcterms:created xsi:type="dcterms:W3CDTF">2021-04-07T06:37:00Z</dcterms:created>
  <dcterms:modified xsi:type="dcterms:W3CDTF">2021-04-07T06:56:00Z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